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03846" w14:textId="2003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2018 жылғы 30 қарашадағы № 26/7-VІ "Глубокое ауданы бойынша жер салығының мөлшерлемелерін арттыру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2021 жылғы 29 сәіурдегі № 5/4-VII шешімі. Шығыс Қазақстан облысының Әділет департаментінде 2021 жылғы 17 мамырда № 8791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 –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2018 жылғы 30 қарашадағы № 26/7-VІ "Глубокое ауданы бойынша жер салығының мөлшерлемелерін арттыру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5-9-188 болып тіркелген, 2018 жылғы 14 желтоқсанда Қазақстан Республикасы нормативтік құқықтық актілерінің эталондық бақылау банкінде электрондық түрде жарияланған) келесі өзгеріс енгізілсін: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506 –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мөлшерлемелері жер салығының базалық мөлшерлемелерінің 50 пайызына арттырылсын.".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2020 жылдың 1 қаңтарынан бастап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Калимулина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Глубокое аудандық 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