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70b8" w14:textId="13c70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2020 жылғы 28 желтоқсандағы № 55/2-VI "2021-2023 жылдарға арналған Глубокое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2021 жылғы 3 қыркүйектегі № 10/2-VII шешімі. Қазақстан Республикасының Әділет министрлігінде 2021 жылғы 21 қыркүйекте № 24460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Глубокое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Глубокое аудандық бюджет туралы" 2020 жылғы 28 желтоқсандағы № 55/2-VI Глубокое аудандық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8108 болып тіркелген)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Глубокое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9725366,9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4229291,6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29487,3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51048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5415540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10141705,9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170103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236277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66174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-586442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586442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236277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66174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416339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2021 жылға арналған аудандық бюджетте республикалық бюджеттен нысаналы трансферттер 850099 мың теңге сомасында көзделсін,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555235 мың теңге сомасында, олардың Қазақстан Республикасының Ұлттық қорынан нысаналы трансферттер есебінен 312949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294864 мың теңге сомасында, олардың Қазақстан Республикасының Ұлттық қорынан нысаналы трансферттер есебінен 294864 мың теңге сомасында.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аудан бюджетіне республикалық бюджеттен берілетін нысаналы трансферттерді бөлу Глубокое аудандық әкімдігінің қаулысымен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Облыстық бюджеттен 2021 жылға арналған аудандық бюджетте нысаналы трансферттер 552368,5 мың теңге сомасында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349604,5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дамытуға нысаналы трансферттер 202764 мың теңге сомасында.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облыстық бюджеттен аудан бюджетіне нысаналы трансферттерді бөлу Глубокое аудандық әкімдігінің қаулысымен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 жылға арналған ауданның жергілікті атқарушы органының резерві 44470,9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2021 жылға арналған аудандық бюджетте аудандық бюджеттен кенттер мен ауылдық округтердің бюджеттеріне нысаналы трансферттер 636354,1 мың теңге сомасында көзделсін.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арналған аудандық бюджеттен кенттер мен ауылдық округтердің бюджеттеріне берілетін нысаналы трансферттерді бөлу Глубокое аудандық әкімдігінің қаулысымен айқындалады.";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10/2-VII Шешімге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55/2-VІ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Глубокое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9725366,9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4309826,9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4229291,6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төменгі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қалалар, ауылдар, кенттер, ауылдық округтер бюджеттерінен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5415154,5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10141705,9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өнеркәсіп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705925,3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үйге көмек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ауылдық округтердің, кенттердің, ауылдардың шекараларын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 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6204100,6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