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d469" w14:textId="f2cd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2019 жылғы 4 қазандағы № 35/3-VI "Глубокое ауданы бойынша жер салығының базалық мөлшерлемелерін ұлғайту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2021 жылғы 27 желтоқсандағы № 14/11-VII шешімі. Қазақстан Республикасының Әділет министрлігінде 2021 жылғы 28 желтоқсанда № 26146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2019 жылғы 4 қазандағы № 35/3-VI "Глубокое ауданы бойынша жер салығының базалық мөлшерлемелерін ұлғайту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6199 тіркелген).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аудандық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