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60e2" w14:textId="a146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2021 жылғы 15 қаңтардағы № 10 қаулысы. Шығыс Қазақстан облысының Әділет департаментінде 2021 жылғы 18 қаңтарда № 8350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27 желтоқсандағы "Қазақстан Республикасының кейбір заңнамалық актілеріне Қазақстан Республикасының әкімшілік-аумақтық құрылысы, мемлекеттік басқару жүйесін, бюджетаралық қатынастарды жетілдіру, кредиттеу және білім беру мәселелері бойынша өзгерістер мен толықтырулар енгізу туралы" Заңының 1 бабының </w:t>
      </w:r>
      <w:r>
        <w:rPr>
          <w:rFonts w:ascii="Times New Roman"/>
          <w:b w:val="false"/>
          <w:i w:val="false"/>
          <w:color w:val="000000"/>
          <w:sz w:val="28"/>
        </w:rPr>
        <w:t>19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Жарма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Жарма ауданы әкімдігінің келесідей қаулыларының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Жарма ауданы әкімдігінің 2019 жылғы 14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"Жарма ауданы бойынша мектепке дейінгі білім беру ұйымдары тәрбиеленушілерінің жекелеген санаттарын тегін тамақтандыруды ұйымдастыру туралы" (нормативтік құқықтық актілерді мемлекеттік тіркеу Тізілімінде № 6294 тіркелген, 2019 жылдың 20 қарашасында Қазақстан Республикасының нормативтік-құқықтық актілерін Эталондық бақылау банкінде электрондық түрде жарияланған);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Жарма ауданы әкімдігінің 2020 жылғы 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"Жарма ауданы бойынша 2020 жылға мектепке дейінгі тәрбие мен оқытуға мемлекеттік білім беру тапсырысын, ата-ананың ақы төлеу мөлшерін бекіту туралы" (нормативтік құқықтық актілерді мемлекеттік тіркеу Тізілімінде № 7163 тіркелген, Қазақстан Республикасының нормативтік құқықтық актілерін Эталондық бақылау банкінде электрондық түрде 2020 жылдың 12 маусымында жарияланған).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"Жарма ауданы әкімінің аппараты" мемлекеттік мекемесі Қазақстан Республикасының заңнамалық актілерінде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жариялануын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қаулының Жарма ауданы әкімдігінің интернет – ресурсында орналастыруы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