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947b1" w14:textId="2694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53/553-VI "2021-2023 жылдарға арналған Жарма ауданы Шалабай ауылдық округінің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4/44-VII шешімі. Шығыс Қазақстан облысының Әділет департаментінде 2021 жылғы 13 сәуірде № 8598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Жарма аудандық мәслихатының 2021 жылғы 18 наурыздағы № 3/16-VІІ "Жарма аудандық мәслихатының 2020 жылғы 25 желтоқсандағы № 53/521-VI "2021-2023 жылдарға арналған Жарма ауданының бюджеті туралы" шешіміне өзгерістер енгізу туралы" (нормативтік құқықтық актілерді мемлекеттік тіркеу Тізілімінде № 8476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Жарма аудандық мәслихаты ШЕШІМ ҚАБЫЛДАДЫ:</w:t>
      </w:r>
    </w:p>
    <w:bookmarkEnd w:id="0"/>
    <w:p>
      <w:pPr>
        <w:spacing w:after="0"/>
        <w:ind w:left="0"/>
        <w:jc w:val="both"/>
      </w:pPr>
      <w:r>
        <w:rPr>
          <w:rFonts w:ascii="Times New Roman"/>
          <w:b w:val="false"/>
          <w:i w:val="false"/>
          <w:color w:val="000000"/>
          <w:sz w:val="28"/>
        </w:rPr>
        <w:t xml:space="preserve">
      1. Жарма аудандық мәслихатының 2020 жылғы 30 желтоқсандағы № 53/553-VI "2021-2023 жылдарға арналған Жарма ауданы Шалабай ауылдық округінің бюджеті туралы" (нормативтік құқықтық актілерді мемлекеттік тіркеу Тізілімінде № 8167 болып тіркелген, Қазақстан Республикасы нормативтік құқықтық актілерінің электрондық түрдегі эталондық бақылау банкінде 2021 жылғы 12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Жарма ауданы Шалабай ауылдық округінің бюджеті 1, 2 және 3 қосымшаларға сәйкес, соның ішінде 2021 жылға келесі көлемдерде бекітілсін:</w:t>
      </w:r>
    </w:p>
    <w:p>
      <w:pPr>
        <w:spacing w:after="0"/>
        <w:ind w:left="0"/>
        <w:jc w:val="both"/>
      </w:pPr>
      <w:r>
        <w:rPr>
          <w:rFonts w:ascii="Times New Roman"/>
          <w:b w:val="false"/>
          <w:i w:val="false"/>
          <w:color w:val="000000"/>
          <w:sz w:val="28"/>
        </w:rPr>
        <w:t>
      1) кірістер – 52867,0 мың теңге, соның ішінде:</w:t>
      </w:r>
    </w:p>
    <w:p>
      <w:pPr>
        <w:spacing w:after="0"/>
        <w:ind w:left="0"/>
        <w:jc w:val="both"/>
      </w:pPr>
      <w:r>
        <w:rPr>
          <w:rFonts w:ascii="Times New Roman"/>
          <w:b w:val="false"/>
          <w:i w:val="false"/>
          <w:color w:val="000000"/>
          <w:sz w:val="28"/>
        </w:rPr>
        <w:t>
      салықтық түсімдер – 4030,0 мың теңге;</w:t>
      </w:r>
    </w:p>
    <w:p>
      <w:pPr>
        <w:spacing w:after="0"/>
        <w:ind w:left="0"/>
        <w:jc w:val="both"/>
      </w:pPr>
      <w:r>
        <w:rPr>
          <w:rFonts w:ascii="Times New Roman"/>
          <w:b w:val="false"/>
          <w:i w:val="false"/>
          <w:color w:val="000000"/>
          <w:sz w:val="28"/>
        </w:rPr>
        <w:t>
      салықтық емес түсімдер – 26,0 мың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48811,0 мың теңге;</w:t>
      </w:r>
    </w:p>
    <w:p>
      <w:pPr>
        <w:spacing w:after="0"/>
        <w:ind w:left="0"/>
        <w:jc w:val="both"/>
      </w:pPr>
      <w:r>
        <w:rPr>
          <w:rFonts w:ascii="Times New Roman"/>
          <w:b w:val="false"/>
          <w:i w:val="false"/>
          <w:color w:val="000000"/>
          <w:sz w:val="28"/>
        </w:rPr>
        <w:t>
      2) шығындар – 52950,6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-83,6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83,6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83,6 мың теңге.";</w:t>
      </w:r>
    </w:p>
    <w:bookmarkStart w:name="z5" w:id="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29 наурыздағы </w:t>
            </w:r>
            <w:r>
              <w:br/>
            </w:r>
            <w:r>
              <w:rPr>
                <w:rFonts w:ascii="Times New Roman"/>
                <w:b w:val="false"/>
                <w:i w:val="false"/>
                <w:color w:val="000000"/>
                <w:sz w:val="20"/>
              </w:rPr>
              <w:t>№ 4/44-VII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xml:space="preserve">№ 53/553-VI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Жарма ауданы Шалабай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740"/>
        <w:gridCol w:w="233"/>
        <w:gridCol w:w="243"/>
        <w:gridCol w:w="740"/>
        <w:gridCol w:w="1700"/>
        <w:gridCol w:w="1701"/>
        <w:gridCol w:w="4402"/>
        <w:gridCol w:w="206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кірістер </w:t>
            </w:r>
            <w:r>
              <w:br/>
            </w:r>
            <w:r>
              <w:rPr>
                <w:rFonts w:ascii="Times New Roman"/>
                <w:b w:val="false"/>
                <w:i w:val="false"/>
                <w:color w:val="000000"/>
                <w:sz w:val="20"/>
              </w:rPr>
              <w:t>(мың теңге)</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52 867,0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48 811,0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35 421,0</w:t>
            </w:r>
          </w:p>
        </w:tc>
      </w:tr>
      <w:tr>
        <w:trPr>
          <w:trHeight w:val="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