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e1ff" w14:textId="c5ee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Жарма ауданы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әкімінің 2021 жылғы 21 қазандағы № 9 шешімі. Қазақстан Республикасының Әділет министрлігінде 2021 жылғы 27 қазанда № 24941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Жарма ауданы әкімінің 2021 жылғы 6 сәуірдегі №6 "Табиғи сипаттағы төтенше жағдайды жариялау туралы" шешімінің (Нормативтік құқықтық актілерді мемлекеттік тіркеу тізілімінде №8538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Жарма ауданы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Шығыс Қазақстан облысы Жарма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Шығыс Қазақстан облысы Жарма ауданы әкімінің орынбасары Т. Муратовқа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