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555f" w14:textId="56f5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әкімдігінің 2020 жылғы 30 қарашадағы № 432 "Жарма ауданының елді мекендеріндегі салық салу объектіcінің орналасқан жерін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2021 жылғы 12 қарашадағы № 486 қаулысы. Қазақстан Республикасының Әділет министрлігінде 2021 жылғы 18 қарашада № 25211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Жарма ауданы әкімдігінің 2020 жылғы 30 қарашадағы № 432 "Жарма ауданының елді мекендеріндегі салық салу объектіcінің орналасқан жерін ескеретін аймаққа бөлу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7910 болып тіркелген) келесі өзгеріс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Жарма ауданының елді мекендерінде салық салу 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5264"/>
        <w:gridCol w:w="3270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   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  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Қапай батыр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10-шы разъезд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Делбегетей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