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252a26" w14:textId="a252a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2022-2024 жылдарға арналған Жарма ауданының бюджеті туралы</w:t>
      </w:r>
    </w:p>
    <w:p>
      <w:pPr>
        <w:spacing w:after="0"/>
        <w:ind w:left="0"/>
        <w:jc w:val="both"/>
      </w:pPr>
      <w:r>
        <w:rPr>
          <w:rFonts w:ascii="Times New Roman"/>
          <w:b w:val="false"/>
          <w:i w:val="false"/>
          <w:color w:val="000000"/>
          <w:sz w:val="28"/>
        </w:rPr>
        <w:t>Шығыс Қазақстан облысы Жарма аудандық мәслихатының 2021 жылғы 24 желтоқсандағы № 11/186-VII шешімі. Қазақстан Республикасының Әділет министрлігінде 2021 жылғы 27 желтоқсанда № 26096 болып тіркелді</w:t>
      </w:r>
    </w:p>
    <w:p>
      <w:pPr>
        <w:spacing w:after="0"/>
        <w:ind w:left="0"/>
        <w:jc w:val="both"/>
      </w:pPr>
      <w:bookmarkStart w:name="z5" w:id="0"/>
      <w:r>
        <w:rPr>
          <w:rFonts w:ascii="Times New Roman"/>
          <w:b w:val="false"/>
          <w:i w:val="false"/>
          <w:color w:val="000000"/>
          <w:sz w:val="28"/>
        </w:rPr>
        <w:t xml:space="preserve">
      Қазақстан Республикасының Бюджет кодексінің </w:t>
      </w:r>
      <w:r>
        <w:rPr>
          <w:rFonts w:ascii="Times New Roman"/>
          <w:b w:val="false"/>
          <w:i w:val="false"/>
          <w:color w:val="000000"/>
          <w:sz w:val="28"/>
        </w:rPr>
        <w:t>73</w:t>
      </w:r>
      <w:r>
        <w:rPr>
          <w:rFonts w:ascii="Times New Roman"/>
          <w:b w:val="false"/>
          <w:i w:val="false"/>
          <w:color w:val="000000"/>
          <w:sz w:val="28"/>
        </w:rPr>
        <w:t xml:space="preserve">, </w:t>
      </w:r>
      <w:r>
        <w:rPr>
          <w:rFonts w:ascii="Times New Roman"/>
          <w:b w:val="false"/>
          <w:i w:val="false"/>
          <w:color w:val="000000"/>
          <w:sz w:val="28"/>
        </w:rPr>
        <w:t>75 баптарына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6-бабының </w:t>
      </w:r>
      <w:r>
        <w:rPr>
          <w:rFonts w:ascii="Times New Roman"/>
          <w:b w:val="false"/>
          <w:i w:val="false"/>
          <w:color w:val="000000"/>
          <w:sz w:val="28"/>
        </w:rPr>
        <w:t>1-тармағының</w:t>
      </w:r>
      <w:r>
        <w:rPr>
          <w:rFonts w:ascii="Times New Roman"/>
          <w:b w:val="false"/>
          <w:i w:val="false"/>
          <w:color w:val="000000"/>
          <w:sz w:val="28"/>
        </w:rPr>
        <w:t xml:space="preserve"> 1)-тармақшасына сәйкес, Жарма аудандық мәслихаты ШЕШТІ:</w:t>
      </w:r>
    </w:p>
    <w:bookmarkEnd w:id="0"/>
    <w:bookmarkStart w:name="z7" w:id="1"/>
    <w:p>
      <w:pPr>
        <w:spacing w:after="0"/>
        <w:ind w:left="0"/>
        <w:jc w:val="both"/>
      </w:pPr>
      <w:r>
        <w:rPr>
          <w:rFonts w:ascii="Times New Roman"/>
          <w:b w:val="false"/>
          <w:i w:val="false"/>
          <w:color w:val="000000"/>
          <w:sz w:val="28"/>
        </w:rPr>
        <w:t xml:space="preserve">
      1. 2022-2024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қосымшаларға</w:t>
      </w:r>
      <w:r>
        <w:rPr>
          <w:rFonts w:ascii="Times New Roman"/>
          <w:b w:val="false"/>
          <w:i w:val="false"/>
          <w:color w:val="000000"/>
          <w:sz w:val="28"/>
        </w:rPr>
        <w:t xml:space="preserve"> сәйкес, соның ішінде 2022 жылға келесі көлемдерде бекітілсін:</w:t>
      </w:r>
    </w:p>
    <w:bookmarkEnd w:id="1"/>
    <w:p>
      <w:pPr>
        <w:spacing w:after="0"/>
        <w:ind w:left="0"/>
        <w:jc w:val="both"/>
      </w:pPr>
      <w:r>
        <w:rPr>
          <w:rFonts w:ascii="Times New Roman"/>
          <w:b w:val="false"/>
          <w:i w:val="false"/>
          <w:color w:val="000000"/>
          <w:sz w:val="28"/>
        </w:rPr>
        <w:t xml:space="preserve">
      1) кірістер – 7 320 426,8 мың теңге, соның ішінде: </w:t>
      </w:r>
    </w:p>
    <w:p>
      <w:pPr>
        <w:spacing w:after="0"/>
        <w:ind w:left="0"/>
        <w:jc w:val="both"/>
      </w:pPr>
      <w:r>
        <w:rPr>
          <w:rFonts w:ascii="Times New Roman"/>
          <w:b w:val="false"/>
          <w:i w:val="false"/>
          <w:color w:val="000000"/>
          <w:sz w:val="28"/>
        </w:rPr>
        <w:t>
      салықтық түсімдер – 5 433 546,0 мың теңге;</w:t>
      </w:r>
    </w:p>
    <w:p>
      <w:pPr>
        <w:spacing w:after="0"/>
        <w:ind w:left="0"/>
        <w:jc w:val="both"/>
      </w:pPr>
      <w:r>
        <w:rPr>
          <w:rFonts w:ascii="Times New Roman"/>
          <w:b w:val="false"/>
          <w:i w:val="false"/>
          <w:color w:val="000000"/>
          <w:sz w:val="28"/>
        </w:rPr>
        <w:t xml:space="preserve">
      салықтық емес түсімдер – 21 473,0 мың теңге; </w:t>
      </w:r>
    </w:p>
    <w:p>
      <w:pPr>
        <w:spacing w:after="0"/>
        <w:ind w:left="0"/>
        <w:jc w:val="both"/>
      </w:pPr>
      <w:r>
        <w:rPr>
          <w:rFonts w:ascii="Times New Roman"/>
          <w:b w:val="false"/>
          <w:i w:val="false"/>
          <w:color w:val="000000"/>
          <w:sz w:val="28"/>
        </w:rPr>
        <w:t>
      негізгі капиталды сатудан түсетін түсімдер – 527195,6 мың теңге;</w:t>
      </w:r>
    </w:p>
    <w:p>
      <w:pPr>
        <w:spacing w:after="0"/>
        <w:ind w:left="0"/>
        <w:jc w:val="both"/>
      </w:pPr>
      <w:r>
        <w:rPr>
          <w:rFonts w:ascii="Times New Roman"/>
          <w:b w:val="false"/>
          <w:i w:val="false"/>
          <w:color w:val="000000"/>
          <w:sz w:val="28"/>
        </w:rPr>
        <w:t>
      трансферттер түсімі – 1 338 213,2 мың теңге;</w:t>
      </w:r>
    </w:p>
    <w:p>
      <w:pPr>
        <w:spacing w:after="0"/>
        <w:ind w:left="0"/>
        <w:jc w:val="both"/>
      </w:pPr>
      <w:r>
        <w:rPr>
          <w:rFonts w:ascii="Times New Roman"/>
          <w:b w:val="false"/>
          <w:i w:val="false"/>
          <w:color w:val="000000"/>
          <w:sz w:val="28"/>
        </w:rPr>
        <w:t>
      2) шығындар – 7 409 505,3 мың теңге;</w:t>
      </w:r>
    </w:p>
    <w:p>
      <w:pPr>
        <w:spacing w:after="0"/>
        <w:ind w:left="0"/>
        <w:jc w:val="both"/>
      </w:pPr>
      <w:r>
        <w:rPr>
          <w:rFonts w:ascii="Times New Roman"/>
          <w:b w:val="false"/>
          <w:i w:val="false"/>
          <w:color w:val="000000"/>
          <w:sz w:val="28"/>
        </w:rPr>
        <w:t>
      3) таза бюджеттік кредиттеу – 32547,5 мың теңге, соның ішінде:</w:t>
      </w:r>
    </w:p>
    <w:p>
      <w:pPr>
        <w:spacing w:after="0"/>
        <w:ind w:left="0"/>
        <w:jc w:val="both"/>
      </w:pPr>
      <w:r>
        <w:rPr>
          <w:rFonts w:ascii="Times New Roman"/>
          <w:b w:val="false"/>
          <w:i w:val="false"/>
          <w:color w:val="000000"/>
          <w:sz w:val="28"/>
        </w:rPr>
        <w:t>
      бюджеттік кредиттер – 66898,5 мың теңге;</w:t>
      </w:r>
    </w:p>
    <w:p>
      <w:pPr>
        <w:spacing w:after="0"/>
        <w:ind w:left="0"/>
        <w:jc w:val="both"/>
      </w:pPr>
      <w:r>
        <w:rPr>
          <w:rFonts w:ascii="Times New Roman"/>
          <w:b w:val="false"/>
          <w:i w:val="false"/>
          <w:color w:val="000000"/>
          <w:sz w:val="28"/>
        </w:rPr>
        <w:t>
      бюджеттік кредиттерді өтеу – 34351,0 мың теңге;</w:t>
      </w:r>
    </w:p>
    <w:p>
      <w:pPr>
        <w:spacing w:after="0"/>
        <w:ind w:left="0"/>
        <w:jc w:val="both"/>
      </w:pPr>
      <w:r>
        <w:rPr>
          <w:rFonts w:ascii="Times New Roman"/>
          <w:b w:val="false"/>
          <w:i w:val="false"/>
          <w:color w:val="000000"/>
          <w:sz w:val="28"/>
        </w:rPr>
        <w:t>
      4) қаржы активтерімен жасалатын операциялар бойынша сальдо – 0,0 теңге, соның ішінде:</w:t>
      </w:r>
    </w:p>
    <w:p>
      <w:pPr>
        <w:spacing w:after="0"/>
        <w:ind w:left="0"/>
        <w:jc w:val="both"/>
      </w:pPr>
      <w:r>
        <w:rPr>
          <w:rFonts w:ascii="Times New Roman"/>
          <w:b w:val="false"/>
          <w:i w:val="false"/>
          <w:color w:val="000000"/>
          <w:sz w:val="28"/>
        </w:rPr>
        <w:t>
      қаржы активтерін сатып алу – 0,0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теңге;</w:t>
      </w:r>
    </w:p>
    <w:p>
      <w:pPr>
        <w:spacing w:after="0"/>
        <w:ind w:left="0"/>
        <w:jc w:val="both"/>
      </w:pPr>
      <w:r>
        <w:rPr>
          <w:rFonts w:ascii="Times New Roman"/>
          <w:b w:val="false"/>
          <w:i w:val="false"/>
          <w:color w:val="000000"/>
          <w:sz w:val="28"/>
        </w:rPr>
        <w:t>
      5) бюджет тапшылығы (профициті) – - 121626,0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121625,0 мың теңге, соның ішінде:</w:t>
      </w:r>
    </w:p>
    <w:p>
      <w:pPr>
        <w:spacing w:after="0"/>
        <w:ind w:left="0"/>
        <w:jc w:val="both"/>
      </w:pPr>
      <w:r>
        <w:rPr>
          <w:rFonts w:ascii="Times New Roman"/>
          <w:b w:val="false"/>
          <w:i w:val="false"/>
          <w:color w:val="000000"/>
          <w:sz w:val="28"/>
        </w:rPr>
        <w:t>
      қарыздар түсімі – 55134,0 мың теңге;</w:t>
      </w:r>
    </w:p>
    <w:p>
      <w:pPr>
        <w:spacing w:after="0"/>
        <w:ind w:left="0"/>
        <w:jc w:val="both"/>
      </w:pPr>
      <w:r>
        <w:rPr>
          <w:rFonts w:ascii="Times New Roman"/>
          <w:b w:val="false"/>
          <w:i w:val="false"/>
          <w:color w:val="000000"/>
          <w:sz w:val="28"/>
        </w:rPr>
        <w:t>
      қарыздарды өтеу – 34351,0 мың теңге;</w:t>
      </w:r>
    </w:p>
    <w:p>
      <w:pPr>
        <w:spacing w:after="0"/>
        <w:ind w:left="0"/>
        <w:jc w:val="both"/>
      </w:pPr>
      <w:r>
        <w:rPr>
          <w:rFonts w:ascii="Times New Roman"/>
          <w:b w:val="false"/>
          <w:i w:val="false"/>
          <w:color w:val="000000"/>
          <w:sz w:val="28"/>
        </w:rPr>
        <w:t>
      бюджет қаражатының пайдаланылатын қалдықтары – 100842,0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Абай облысы Жарма аудандық мәслихатының 21.11.2022 </w:t>
      </w:r>
      <w:r>
        <w:rPr>
          <w:rFonts w:ascii="Times New Roman"/>
          <w:b w:val="false"/>
          <w:i w:val="false"/>
          <w:color w:val="000000"/>
          <w:sz w:val="28"/>
        </w:rPr>
        <w:t>№ 22/329-VII</w:t>
      </w:r>
      <w:r>
        <w:rPr>
          <w:rFonts w:ascii="Times New Roman"/>
          <w:b w:val="false"/>
          <w:i w:val="false"/>
          <w:color w:val="ff0000"/>
          <w:sz w:val="28"/>
        </w:rPr>
        <w:t xml:space="preserve"> шешімімен (01.01.2022 бастап қолданысқа енгізіледі).</w:t>
      </w:r>
      <w:r>
        <w:br/>
      </w:r>
      <w:r>
        <w:rPr>
          <w:rFonts w:ascii="Times New Roman"/>
          <w:b w:val="false"/>
          <w:i w:val="false"/>
          <w:color w:val="000000"/>
          <w:sz w:val="28"/>
        </w:rPr>
        <w:t>
</w:t>
      </w:r>
    </w:p>
    <w:bookmarkStart w:name="z8" w:id="2"/>
    <w:p>
      <w:pPr>
        <w:spacing w:after="0"/>
        <w:ind w:left="0"/>
        <w:jc w:val="both"/>
      </w:pPr>
      <w:r>
        <w:rPr>
          <w:rFonts w:ascii="Times New Roman"/>
          <w:b w:val="false"/>
          <w:i w:val="false"/>
          <w:color w:val="000000"/>
          <w:sz w:val="28"/>
        </w:rPr>
        <w:t>
      2. 2022 жылға арналған аудандық бюджеттен аудандық маңызы бар қала, кенттер, ауылдық округтер бюджеттерiне берілетін субвенциялар көлемi 709 480,0 мың теңге сомасында қарастырылсын, соның ішінде:</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Ақжал ауылдық округіне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33 149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ауылдық округіне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26 451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Әуезов кентіне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44 181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Белтерек ауылдық округіне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33 373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ауылдық округіне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30 636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Бірлікшіл ауылдық округіне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26 748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Божығұр ауылдық округіне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30 928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Жаңғызтөбе кентіне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38 892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кентіне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29 515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 ауылдық округіне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43 510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Қалбатау ауылдық округіне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69 179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Қапанбұлақ ауылдық округіне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30 111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ауылдық округіне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37 641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Қаратөбе ауылдық округіне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31 127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Қызылағаш ауылдық округіне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27 596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Суықбұлақ кентіне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45 561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Үшбиік ауылдық округіне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32 177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Шалабай ауылдық округіне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27 589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 қаласына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71 116 мың теңге.</w:t>
            </w:r>
          </w:p>
        </w:tc>
      </w:tr>
    </w:tbl>
    <w:p>
      <w:pPr>
        <w:spacing w:after="0"/>
        <w:ind w:left="0"/>
        <w:jc w:val="both"/>
      </w:pPr>
      <w:r>
        <w:rPr>
          <w:rFonts w:ascii="Times New Roman"/>
          <w:b w:val="false"/>
          <w:i w:val="false"/>
          <w:color w:val="000000"/>
          <w:sz w:val="28"/>
        </w:rPr>
        <w:t xml:space="preserve">
      2022 жылға арналған аудандық бюджеттен аудандық маңызы бар қала, кенттер, ауылдық округтер бюджеттерiне нысаналы трансферттерді бөлу Жарма ауданы әкімдігінің қаулысымен айқындалады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Шығыс Қазақстан облысы Жарма аудандық мәслихатының 25.03.2022 </w:t>
      </w:r>
      <w:r>
        <w:rPr>
          <w:rFonts w:ascii="Times New Roman"/>
          <w:b w:val="false"/>
          <w:i w:val="false"/>
          <w:color w:val="000000"/>
          <w:sz w:val="28"/>
        </w:rPr>
        <w:t>№ 14/229-VII</w:t>
      </w:r>
      <w:r>
        <w:rPr>
          <w:rFonts w:ascii="Times New Roman"/>
          <w:b w:val="false"/>
          <w:i w:val="false"/>
          <w:color w:val="ff0000"/>
          <w:sz w:val="28"/>
        </w:rPr>
        <w:t xml:space="preserve"> шешімімен (01.01.2022 бастап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Ауданның жергілікті атқарушы органының резерві 2022 жылға 30000,0 мың теңге сомасында бекітілсін.</w:t>
      </w:r>
    </w:p>
    <w:bookmarkStart w:name="z10" w:id="3"/>
    <w:p>
      <w:pPr>
        <w:spacing w:after="0"/>
        <w:ind w:left="0"/>
        <w:jc w:val="both"/>
      </w:pPr>
      <w:r>
        <w:rPr>
          <w:rFonts w:ascii="Times New Roman"/>
          <w:b w:val="false"/>
          <w:i w:val="false"/>
          <w:color w:val="000000"/>
          <w:sz w:val="28"/>
        </w:rPr>
        <w:t xml:space="preserve">
      4. Бюджеттік инвестициялық жобаларды жүзеге асыруға бағытталған 2022 жылғы Жарма ауданы бюджетінің даму бағдарламаларының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p>
    <w:bookmarkEnd w:id="3"/>
    <w:p>
      <w:pPr>
        <w:spacing w:after="0"/>
        <w:ind w:left="0"/>
        <w:jc w:val="both"/>
      </w:pPr>
      <w:r>
        <w:rPr>
          <w:rFonts w:ascii="Times New Roman"/>
          <w:b w:val="false"/>
          <w:i w:val="false"/>
          <w:color w:val="000000"/>
          <w:sz w:val="28"/>
        </w:rPr>
        <w:t>
      5. Осы шешім 2022 жылғы 1 қаңтардан бастап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Оспанбаев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w:t>
            </w:r>
            <w:r>
              <w:br/>
            </w:r>
            <w:r>
              <w:rPr>
                <w:rFonts w:ascii="Times New Roman"/>
                <w:b w:val="false"/>
                <w:i w:val="false"/>
                <w:color w:val="000000"/>
                <w:sz w:val="20"/>
              </w:rPr>
              <w:t>ауданының маслихатының</w:t>
            </w:r>
            <w:r>
              <w:br/>
            </w:r>
            <w:r>
              <w:rPr>
                <w:rFonts w:ascii="Times New Roman"/>
                <w:b w:val="false"/>
                <w:i w:val="false"/>
                <w:color w:val="000000"/>
                <w:sz w:val="20"/>
              </w:rPr>
              <w:t>2022 жылғы 24 желтоқсандағы</w:t>
            </w:r>
            <w:r>
              <w:br/>
            </w:r>
            <w:r>
              <w:rPr>
                <w:rFonts w:ascii="Times New Roman"/>
                <w:b w:val="false"/>
                <w:i w:val="false"/>
                <w:color w:val="000000"/>
                <w:sz w:val="20"/>
              </w:rPr>
              <w:t>№11/186-VII шешіміне 1 қосымша</w:t>
            </w:r>
          </w:p>
        </w:tc>
      </w:tr>
    </w:tbl>
    <w:p>
      <w:pPr>
        <w:spacing w:after="0"/>
        <w:ind w:left="0"/>
        <w:jc w:val="left"/>
      </w:pPr>
      <w:r>
        <w:rPr>
          <w:rFonts w:ascii="Times New Roman"/>
          <w:b/>
          <w:i w:val="false"/>
          <w:color w:val="000000"/>
        </w:rPr>
        <w:t xml:space="preserve"> Жарма ауданының 2022 жылға арналған аудандық бюджеті</w:t>
      </w:r>
    </w:p>
    <w:p>
      <w:pPr>
        <w:spacing w:after="0"/>
        <w:ind w:left="0"/>
        <w:jc w:val="both"/>
      </w:pPr>
      <w:r>
        <w:rPr>
          <w:rFonts w:ascii="Times New Roman"/>
          <w:b w:val="false"/>
          <w:i w:val="false"/>
          <w:color w:val="ff0000"/>
          <w:sz w:val="28"/>
        </w:rPr>
        <w:t xml:space="preserve">
      Ескерту. 1-қосымша жаңа редакцияда - Абай облысы Жарма аудандық мәслихатының 21.11.2022 </w:t>
      </w:r>
      <w:r>
        <w:rPr>
          <w:rFonts w:ascii="Times New Roman"/>
          <w:b w:val="false"/>
          <w:i w:val="false"/>
          <w:color w:val="ff0000"/>
          <w:sz w:val="28"/>
        </w:rPr>
        <w:t>№ 22/329-VII</w:t>
      </w:r>
      <w:r>
        <w:rPr>
          <w:rFonts w:ascii="Times New Roman"/>
          <w:b w:val="false"/>
          <w:i w:val="false"/>
          <w:color w:val="ff0000"/>
          <w:sz w:val="28"/>
        </w:rPr>
        <w:t xml:space="preserve"> шешімімен (01.01.2022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7320426,8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5433546,0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2333291,0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57407,0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кәсіпкерлік субъектілерінен және мұнай секторы ұйымдарынан түсетін түсімдерді қоспағанда, заңды тұлғалардан алынатын корпоративтік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57407,0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2275884,0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салынатын табыстардан ұсталатын жеке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2274477,0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шетелдік азаматтар табыстарынан ұсталатын жеке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1774901,0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1774901,0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1774901,0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және жеке кәсіпкерлердің мүлкіне салынатын салық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жұмыстарға және қызметтерге салынатын iшкi салықтар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82643,0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аумағында өндірілген бензин (авиациялықты қоспағанда) және дизель отыны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61893,0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аумағындағы жер учаскелерін қоспағанда, жер учаскелерін пайдаланғаны үшін төлемақы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61893,0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Жекелеген қызмет түрлерiмен айналысу құқығы үшiн алынатын лицензиялық алым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бюджетке төленетін тіркелгені үшін алым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жекелеген түрлерiмен айналысуға лицензияларды пайдаланғаны үшін төлемақы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мемлекеттік баж</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21473,0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мемлекеттік кәсіпорындардың таза кірісінің бір бөлігінің түсімдері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басқаруындағы, ауданның (облыстық маңызы бар қаланың) коммуналдық меншігінің мүлкін жалға беруден түсетін кірістерді қоспағанда, ауданның (облыстық маңызы бар қаланың) коммуналдық меншігінің мүлкін жалға беруден түсетін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тұрғын үй қорынан үйлердi жалға беруден түсетін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тұлғаларға жергілікті бюджеттен берілген бюджеттік кредиттер бойынша сыйақылар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Мамандандырылған ұйымдарға, жеке тұлғаларға бюджеттік кредиттер (қарыздар) бойынша жергілікті бюджеттен берілген айыппұлдар, өсімпұлдар, санкциялар, өндіріп алулар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мекемелердің дебиторлық, депоненттік берешегінің түсімі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Бұрын жергілікті бюджеттен алынған, пайдаланылмаған қаражаттардың қайтарылуы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Жергіліктік бюджетке түсетін салықтық емес басқа да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527194,6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215757,0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215757,0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мекемелерге бекітілген мүлікті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215757,0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311437,6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309862,6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мақсатындағы немесе аудандық маңызы бар қала, ауыл, кент аумағындағы жер учаскелерін сатудан түсетін түсімдерді қоспағанда, жер учаскелерін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309862,6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аумағындағы жер учаскелерін қоспағанда, жер учаскелерін жалға беру құқығын сатқаны үшін төлемақы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1338213,2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 тұрған мемлекеттiк басқару органдарынан трансферттер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4545,6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4545,6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4461,6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бюджеттерінен аудандық (облыстық маңызы бар қала) бюджеттің ысырабын өтеуге арналған трансферттер түсімдері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1333667,6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1333667,6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1249920,6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83747,0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білім беру субвенциялары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7409505,3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1506993,3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404949,6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43252,4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42320,4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361697,2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232026,5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119012,7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38483,9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38483,9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33742,9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38741,4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38741,4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38153,4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1024818,4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45486,5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45486,5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979331,9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99353,9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218748,0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661230,0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41696,0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1070135,8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202066,5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202066,5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202066,5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809218,0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809218,0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230919,0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64287,0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65523,0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262004,0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протездік-ортопедиялық көмек, сурдотехникалық құралдар, тифлотехникалық құралдар, санаторий-курорттық емделу, міндетті гигиеналық құралдармен қамтамасыз ету, арнаулы жүріп-тұру құралдары,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104857,0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70666,0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58851,3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58851,3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50045,3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449079,7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378326,0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378326,0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25906,0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352420,0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мұқтажы үшін жер учаскелерін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65254,7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13243,4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13243,4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52011,3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10833,3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41178,0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тұрғын-үй 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567992,1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347221,5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347221,5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347221,5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15895,0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15895,0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деңгейде спорттық жарыстар өткiзу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90277,0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74234,0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72484,0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114598,6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69476,6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25114,2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44362,4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45122,0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36679,0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су, орман, балық шаруашылығы, ерекше қорғалатын табиғи аумақтар, қоршаған ортаны және жануарлар дүниесін қорғау, жер қатынастары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39989,0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28460,0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28460,0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28460,0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30087,6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30087,6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30087,6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29637,6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61418,3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басқа да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35018,3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35018,3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9219,3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25799,0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42569,0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42569,0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42569,0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бағдарламасының атуы шеңберінде индустриялық инфрақұрылымды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42569,0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3587539,5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3587539,5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3587539,5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51492,4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2826476,0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709480,0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32547,5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66898,5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су, орман, балық шаруашылығы, ерекше қорғалатын табиғи аумақтар, қоршаған ортаны және жануарлар дүниесін қорғау, жер қатынастары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66898,5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66898,5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66898,5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66898,5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34351,0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34351,0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34351,0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тұлғаларға жергілікті бюджеттен берілген бюджеттік кредиттерді өтеу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34351,0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жасалатын операциялар бойынша сальдо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-121626,0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121625,0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55134,0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55134,0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55134,0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(облыстык манызы бар қаланың) жергілікті атқарушы органы алатын қарыздар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55134,0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34351,0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34351,0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34351,0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34351,0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100842,0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100842,0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100842,0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100842,0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аудандық мәслихатының</w:t>
            </w:r>
            <w:r>
              <w:br/>
            </w:r>
            <w:r>
              <w:rPr>
                <w:rFonts w:ascii="Times New Roman"/>
                <w:b w:val="false"/>
                <w:i w:val="false"/>
                <w:color w:val="000000"/>
                <w:sz w:val="20"/>
              </w:rPr>
              <w:t>2021 жылғы 24 желтоқсандағы</w:t>
            </w:r>
            <w:r>
              <w:br/>
            </w:r>
            <w:r>
              <w:rPr>
                <w:rFonts w:ascii="Times New Roman"/>
                <w:b w:val="false"/>
                <w:i w:val="false"/>
                <w:color w:val="000000"/>
                <w:sz w:val="20"/>
              </w:rPr>
              <w:t>№ 11/186-VII шешіміне</w:t>
            </w:r>
            <w:r>
              <w:br/>
            </w:r>
            <w:r>
              <w:rPr>
                <w:rFonts w:ascii="Times New Roman"/>
                <w:b w:val="false"/>
                <w:i w:val="false"/>
                <w:color w:val="000000"/>
                <w:sz w:val="20"/>
              </w:rPr>
              <w:t>2 қосымша</w:t>
            </w:r>
          </w:p>
        </w:tc>
      </w:tr>
    </w:tbl>
    <w:p>
      <w:pPr>
        <w:spacing w:after="0"/>
        <w:ind w:left="0"/>
        <w:jc w:val="left"/>
      </w:pPr>
      <w:r>
        <w:rPr>
          <w:rFonts w:ascii="Times New Roman"/>
          <w:b/>
          <w:i w:val="false"/>
          <w:color w:val="000000"/>
        </w:rPr>
        <w:t xml:space="preserve"> 2023 жылға арналған Жарма ауданының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5239608,0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5169366,0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2065742,0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кәсіпкерлік субъектілерінен және мұнай секторы ұйымдарынан түсетін түсімдерді қоспағанда, заңды тұлғалардан алынатын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2006039,0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салынатын табыстардан ұсталатын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2004183,0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шетелдік азаматтар табыстарынан ұсталатын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1721097,0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1721097,0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1721097,0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1285440,0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1285440,0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және жеке кәсіпкерлердің мүлкіне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1285440,0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жұмыстарға және қызметтерге салынатын iшкi салықтар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аумағында өндірілген бензин (авиациялықты қоспағанда) және дизель отыны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аумағындағы жер учаскелерін қоспағанда, жер учаскелерін пайдаланғаны үшін төлемақы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Жекелеген қызмет түрлерiмен айналысу құқығы үшiн алынатын лицензиялық алым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бюджетке төленетін тіркелгені үшін алым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жекелеген түрлерiмен айналысуға лицензияларды пайдаланғаны үшін төлемақы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мемлекеттік кәсіпорындардың таза кірісінің бір бөлігінің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басқаруындағы, ауданның (облыстық маңызы бар қаланың) коммуналдық меншігінің мүлкін жалға беруден түсетін кірістерді қоспағанда, ауданның (облыстық маңызы бар қаланың) коммуналдық меншігінің мүлкін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тұрғын үй қорынан үйлердi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тұлғаларға жергілікті бюджеттен берілген бюджеттік кредиттер бойынша сыйақылар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жеке тұлғаларға бюджеттік кредиттер (қарыздар) бойынша жергілікті бюджеттен берілген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мекемелердің дебиторлық, депоненттік берешегінің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жергілікті бюджеттен алынған, пайдаланылмаған қаражаттардың қайтарылуы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Жергіліктік бюджетке түсетін салықтық емес басқа да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мекемелерге бекітілген мүлікті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мақсатындағы немесе аудандық маңызы бар қала, ауыл, кент аумағындағы жер учаскелерін сатудан түсетін түсімдерді қоспағанда, жер учаскелерін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аумағындағы жер учаскелерін қоспағанда, жер учаскелерін жалға беру құқығын сатқаны үшін төлемақы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білім беру субвенциялары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5239608,0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637181,0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268588,0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229245,0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229245,0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288426,0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191244,0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564408,0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436855,0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436855,0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протездік-ортопедиялық көмек, сурдотехникалық құралдар, тифлотехникалық құралдар, санаторий-курорттық емделу, міндетті гигиеналық құралдармен қамтамасыз ету, арнаулы жүріп-тұру құралдары,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мұқтажы үшін жер учаскелерін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тұрғын-үй 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413614,0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228884,0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228884,0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228884,0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су, орман, балық шаруашылығы, ерекше қорғалатын табиғи аумақтар, қоршаған ортаны және жануарлар дүниесін қорғау, жер қатынастары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бағдарламасының атуы шеңберінде индустриялық инфрақұрылымды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3236411,0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3236411,0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3236411,0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2498549,0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737862,0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су, орман, балық шаруашылығы, ерекше қорғалатын табиғи аумақтар, қоршаған ортаны және жануарлар дүниесін қорғау, жер қатынастары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тұлғаларға жергілікті бюджеттен берілген бюджеттік кредиттерді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жасалатын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(облыстык манызы бар қаланың) жергілікті атқарушы органы алатын қарыздар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аудандық мәслихатының</w:t>
            </w:r>
            <w:r>
              <w:br/>
            </w:r>
            <w:r>
              <w:rPr>
                <w:rFonts w:ascii="Times New Roman"/>
                <w:b w:val="false"/>
                <w:i w:val="false"/>
                <w:color w:val="000000"/>
                <w:sz w:val="20"/>
              </w:rPr>
              <w:t>2021 жылғы 24 желтоқсандағы</w:t>
            </w:r>
            <w:r>
              <w:br/>
            </w:r>
            <w:r>
              <w:rPr>
                <w:rFonts w:ascii="Times New Roman"/>
                <w:b w:val="false"/>
                <w:i w:val="false"/>
                <w:color w:val="000000"/>
                <w:sz w:val="20"/>
              </w:rPr>
              <w:t>№ 11/186-VII шешіміне</w:t>
            </w:r>
            <w:r>
              <w:br/>
            </w:r>
            <w:r>
              <w:rPr>
                <w:rFonts w:ascii="Times New Roman"/>
                <w:b w:val="false"/>
                <w:i w:val="false"/>
                <w:color w:val="000000"/>
                <w:sz w:val="20"/>
              </w:rPr>
              <w:t>3 қосымша</w:t>
            </w:r>
          </w:p>
        </w:tc>
      </w:tr>
    </w:tbl>
    <w:p>
      <w:pPr>
        <w:spacing w:after="0"/>
        <w:ind w:left="0"/>
        <w:jc w:val="left"/>
      </w:pPr>
      <w:r>
        <w:rPr>
          <w:rFonts w:ascii="Times New Roman"/>
          <w:b/>
          <w:i w:val="false"/>
          <w:color w:val="000000"/>
        </w:rPr>
        <w:t xml:space="preserve"> 2024 жылға арналған Жарма ауданының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5449183,0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5376139,0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2148371,0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кәсіпкерлік субъектілерінен және мұнай секторы ұйымдарынан түсетін түсімдерді қоспағанда, заңды тұлғалардан алынатын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2086280,0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салынатын табыстардан ұсталатын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2084350,0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шетелдік азаматтар табыстарынан ұсталатын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1789941,0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1789941,0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1789941,0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1336858,0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1336858,0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және жеке кәсіпкерлердің мүлкіне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1336858,0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жұмыстарға және қызметтерге салынатын iшкi салықтар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аумағында өндірілген бензин (авиациялықты қоспағанда) және дизель отыны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аумағындағы жер учаскелерін қоспағанда, жер учаскелерін пайдаланғаны үшін төлемақы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Жекелеген қызмет түрлерiмен айналысу құқығы үшiн алынатын лицензиялық алым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бюджетке төленетін тіркелгені үшін алым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жекелеген түрлерiмен айналысуға лицензияларды пайдаланғаны үшін төлемақы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мемлекеттік кәсіпорындардың таза кірісінің бір бөлігінің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басқаруындағы, ауданның (облыстық маңызы бар қаланың) коммуналдық меншігінің мүлкін жалға беруден түсетін кірістерді қоспағанда, ауданның (облыстық маңызы бар қаланың) коммуналдық меншігінің мүлкін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тұрғын үй қорынан үйлердi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жеке тұлғаларға бюджеттік кредиттер (қарыздар) бойынша жергілікті бюджеттен берілген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мекемелердің дебиторлық, депоненттік берешегінің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жергілікті бюджеттен алынған, пайдаланылмаған қаражаттардың қайтарылуы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Жергіліктік бюджетке түсетін салықтық емес басқа да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мекемелерге бекітілген мүлікті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мақсатындағы немесе аудандық маңызы бар қала, ауыл, кент аумағындағы жер учаскелерін сатудан түсетін түсімдерді қоспағанда, жер учаскелерін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аумағындағы жер учаскелерін қоспағанда, жер учаскелерін жалға беру құқығын сатқаны үшін төлемақы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білім беру субвенциялары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5449183,0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659754,0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279332,0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238415,0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238415,0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297049,0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245832,0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195980,0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586983,0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454328,0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454328,0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протездік-ортопедиялық көмек, сурдотехникалық құралдар, тифлотехникалық құралдар, санаторий-курорттық емделу, міндетті гигиеналық құралдармен қамтамасыз ету, арнаулы жүріп-тұру құралдары,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мұқтажы үшін жер учаскелерін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тұрғын-үй 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430157,0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238039,0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238039,0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238039,0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су, орман, балық шаруашылығы, ерекше қорғалатын табиғи аумақтар, қоршаған ортаны және жануарлар дүниесін қорғау, жер қатынастары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149661,0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бағдарламасының атуы шеңберінде индустриялық инфрақұрылымды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3365867,0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3365867,0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3365867,0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2598491,0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767376,0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су, орман, балық шаруашылығы, ерекше қорғалатын табиғи аумақтар, қоршаған ортаны және жануарлар дүниесін қорғау, жер қатынастары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тұлғаларға жергілікті бюджеттен берілген бюджеттік кредиттерді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жасалатын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(облыстык манызы бар қаланың) жергілікті атқарушы органы алатын қарыздар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аудандық мәслихатының</w:t>
            </w:r>
            <w:r>
              <w:br/>
            </w:r>
            <w:r>
              <w:rPr>
                <w:rFonts w:ascii="Times New Roman"/>
                <w:b w:val="false"/>
                <w:i w:val="false"/>
                <w:color w:val="000000"/>
                <w:sz w:val="20"/>
              </w:rPr>
              <w:t>2021 жылғы 24 желтоқсандағы</w:t>
            </w:r>
            <w:r>
              <w:br/>
            </w:r>
            <w:r>
              <w:rPr>
                <w:rFonts w:ascii="Times New Roman"/>
                <w:b w:val="false"/>
                <w:i w:val="false"/>
                <w:color w:val="000000"/>
                <w:sz w:val="20"/>
              </w:rPr>
              <w:t>№ 11/186-VII шешіміне</w:t>
            </w:r>
            <w:r>
              <w:br/>
            </w:r>
            <w:r>
              <w:rPr>
                <w:rFonts w:ascii="Times New Roman"/>
                <w:b w:val="false"/>
                <w:i w:val="false"/>
                <w:color w:val="000000"/>
                <w:sz w:val="20"/>
              </w:rPr>
              <w:t>4 қосымша</w:t>
            </w:r>
          </w:p>
        </w:tc>
      </w:tr>
    </w:tbl>
    <w:p>
      <w:pPr>
        <w:spacing w:after="0"/>
        <w:ind w:left="0"/>
        <w:jc w:val="left"/>
      </w:pPr>
      <w:r>
        <w:rPr>
          <w:rFonts w:ascii="Times New Roman"/>
          <w:b/>
          <w:i w:val="false"/>
          <w:color w:val="000000"/>
        </w:rPr>
        <w:t xml:space="preserve"> 2022 жылға арналған бюджеттік бағдарламаларды іске асыруға бағытталған инвестициялық жобалардың тізбесі</w:t>
      </w:r>
    </w:p>
    <w:p>
      <w:pPr>
        <w:spacing w:after="0"/>
        <w:ind w:left="0"/>
        <w:jc w:val="both"/>
      </w:pPr>
      <w:r>
        <w:rPr>
          <w:rFonts w:ascii="Times New Roman"/>
          <w:b w:val="false"/>
          <w:i w:val="false"/>
          <w:color w:val="ff0000"/>
          <w:sz w:val="28"/>
        </w:rPr>
        <w:t xml:space="preserve">
      Ескерту. 4-қосымша жаңа редакцияда - Шығыс Қазақстан облысы Жарма аудандық мәслихатының 25.03.2022 </w:t>
      </w:r>
      <w:r>
        <w:rPr>
          <w:rFonts w:ascii="Times New Roman"/>
          <w:b w:val="false"/>
          <w:i w:val="false"/>
          <w:color w:val="ff0000"/>
          <w:sz w:val="28"/>
        </w:rPr>
        <w:t>№ 14/229-VII</w:t>
      </w:r>
      <w:r>
        <w:rPr>
          <w:rFonts w:ascii="Times New Roman"/>
          <w:b w:val="false"/>
          <w:i w:val="false"/>
          <w:color w:val="ff0000"/>
          <w:sz w:val="28"/>
        </w:rPr>
        <w:t xml:space="preserve"> шешімімен (01.01.2022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225115,6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Сұлусары ауылында су құбыры желілерінің құрылысы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45209,6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45209,6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45209,6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бағдарламасының атуы шеңберінде индустриялық инфрақұрылымды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45209,6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ауданы, Шалабай ауылдық округі, Шалабай ауылы, Суық Бастау учаскесі № 1 үй мекен-жайында орналасқан мал шаруашылығы кешенін электрмен жабдықтау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ауданы, Қапанбұлақ ауылы, "Аққора" қыстағы учаскесінің мекен-жайында орналасқан шаруа қожалығын электрмен жабдықтау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ауданы, Қапанбұлақ ауылы, "Мирлан" қыстағының №1 учаскесі мекен-жайында электрмен жабдықтау құрылысы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ауданы, Георгиевка ауылдық округі, "Жолан" қыстағы мекен-жайында орналасқан мал шаруашылығы кешенін электрмен жабдықтау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