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2055" w14:textId="b5f2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Әуезов кентінің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Әуезов кенті әкімінің 2021 жылғы 18 наурыздағы № 2 шешімі. Шығыс Қазақстан облысының Әділет департаментінде 2021 жылғы 19 наурызда № 8460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</w:t>
      </w:r>
      <w:r>
        <w:rPr>
          <w:rFonts w:ascii="Times New Roman"/>
          <w:b w:val="false"/>
          <w:i/>
          <w:color w:val="000000"/>
          <w:sz w:val="28"/>
        </w:rPr>
        <w:t>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ескертпесі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Әуезов кенті тұрғындарының пікірін ескере отырып, 2020 жылғы 28 желтоқсандағы облыстық ономастика комиссиясының қорытындысы негізінде, Жарма ауданы Әуезов кентінің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Жарма ауданы Әуезов кентіндегі келесі көшелері: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"Геологическая" көшесін–"Таукент"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"Горная" көшесін – "Кеншілер"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"Дружба" көшесін – "Достық"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"Коммунистическая" көшесін – "Жеңіс"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"Спортивная" көшесін – "Ардагер"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"Социалистическая" көшесін –"Жібек жолы"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"Фабричная" көшесін – "Алтынтау"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Жарма ауданы Әуезов кентінің Солнечное ауылындағы көшелері: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"Буровая" көшесін – "Бірлік"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"Горная" көшесін – "Қазына"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"Школьная" көшесін – "Күншуақ"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лет Казахстана" көшесін –"Азаттық" көшелері болып қайта аталсын.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"Жарма ауданы Ауэзов кенті әкімінің аппараты" мемлекеттік мекемесі Қазақстан Республикасының заңнамалық актілерінде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шешімінің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Жарма ауданы әкімінің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