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4233" w14:textId="0984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Божығұр ауылдық округінің Салқынтөбе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Божығұр ауылдық округі әкімінің 2021 жылғы 19 наурыздағы № 3 шешімі. Шығыс Қазақстан облысының Әділет департаментінде 2021 жылғы 31 наурызда № 8487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 аумақтық құрылысы туралы 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Салқынтөбе ауылы тұрғындарының пікірін ескере отырып,2020 жылғы 28 желтоқсандағы облыстық ономастика комиссияның қорытындысы негізінде, Жарма ауданы Божығұр ауылдық округінің әкімі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"Революционная" көшесі- "Қажымұқан Мұңайтпасұлы" көшесі болып қайта аталсын.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"Жарма ауданы Божығұр ауылдық округі әкімінің аппараты" мемлекеттік мекемесі Қазақстан Республикасының заңнамалық актілерінде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шешімінің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Жарма ауданы әкімінің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Божығұр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