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316f" w14:textId="eff3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 бойынша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2021 жылғы 16 сәуірдегі № 250 қаулысы. Шығыс Қазақстан облысының Әділет департаментінде 2021 жылғы 22 сәуірде № 8666 болып тіркелді. Күші жойылды - Шығыс Қазақстан облысы Зайсан ауданы әкімдігінің 2022 жылғы 2 тамыздағы № 453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әкімдігінің 02.08.2022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атқарушысының 2015 жылғы 27 наурыздағы №264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№11148 болып тіркелген) сәйкес, Зайсан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ауданы бойынша көшпелі сауданы жүзеге асыру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Зайсан ауданының кәсіпкерлік және ауылшаруашылығы бөлімі" мемлекеттік мекемесі Қазақстан Республикасының заңнамасымен бекітілген тәртіпте қамтамасыз етсін: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көшермесін Зайсан ауданының аумағында таратылатын мерзімді баспа басылымдарына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Зайсан ауданы әкімдігінің интернет-желісінде орналастыруды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С.Нуртазинге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Зайсан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 бойынша көшпелі сауданы жүзеге асыру үшін белгіленген орындар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қаласы, Кондюрин мен Спамбетов көшелерінің қиылысындағы "Нұр" сауда үйіне қарама-қарсы ашық алаң; 2. Зайсан қаласы, "Сауыр" мөлтек ауданы Жақсылыков пен Момышұлы көшелерінің қиылысындағы "Индира" сауда дүкенінің жаны;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Зайсан қаласы, Боқажанов көшесі №75В, "Зайсан ауданының кәсіперлік және ауыл шаруашылығы бөлімі" мемлекеттік мекемесінің ғимаратының сол жағындағы ашық алаң;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Қарабұлақ ауылы, Омбы-Майқапшағай республикалық маңызы бар тас жол бойындағы ауылдан 1200 метр арақашықтықта артезиан құдығының жаны;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Қарабұлақ ауылы, Малдыбаев көшесі №11, "Ақболат" тойханасының оң жағы;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Қаратал ауылы, Омаров көшесі №110/1, Мәдениет үйінің алдындағы алаң;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Біржан ауылы, Дүйсежанов көшесі, "Дүйсежанов" атындағы саябағының алды;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Шілікті ауылы, Тәуелсіздік көшесі бойындағы "Нұрдана" дүкені мен "Айым" шаштаразы арасындағы алаң;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Сарытерек ауылы, Абай көшесі №60А, демалыс саябағының сыртындағы алаң;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Айнабұлақ ауылы, Бариев көшесі, мешітке қарама-қарсы алаң;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Дайыр ауылы, Бітімбаев пен Аманжанов көшелерінің қиылысындағы автобус аялдамасына қарама-қарсы алаң;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Кеңсай ауылы, Тайтүгел мен Нұғыманұлы көшелерінің қиылысындағы ауыл әкімшілігі ғимаратының оң жағындағы алаң.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