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b6ae14" w14:textId="9b6ae1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"2021-2023 жылдарға арналған Зайсан ауданының бюджеті туралы" Шығыс Қазақстан облысы Зайсан аудандық мәслихатының 2020 жылғы 23 желтоқсандағы № 67-1 шешіміне өзгерістер енгізу туралы</w:t>
      </w:r>
    </w:p>
    <w:p>
      <w:pPr>
        <w:spacing w:after="0"/>
        <w:ind w:left="0"/>
        <w:jc w:val="both"/>
      </w:pPr>
      <w:r>
        <w:rPr>
          <w:rFonts w:ascii="Times New Roman"/>
          <w:b w:val="false"/>
          <w:i w:val="false"/>
          <w:color w:val="000000"/>
          <w:sz w:val="28"/>
        </w:rPr>
        <w:t>Шығыс Қазақстан облысы Зайсан аудандық мәслихатының 2021 жылғы 24 қарашадағы № 13-1 шешімі. Қазақстан Республикасының Әділет министрлігінде 2021 жылғы 8 желтоқсанда № 25615 болып тіркелді</w:t>
      </w:r>
    </w:p>
    <w:p>
      <w:pPr>
        <w:spacing w:after="0"/>
        <w:ind w:left="0"/>
        <w:jc w:val="both"/>
      </w:pPr>
      <w:bookmarkStart w:name="z2" w:id="0"/>
      <w:r>
        <w:rPr>
          <w:rFonts w:ascii="Times New Roman"/>
          <w:b w:val="false"/>
          <w:i w:val="false"/>
          <w:color w:val="000000"/>
          <w:sz w:val="28"/>
        </w:rPr>
        <w:t>
      Шығыс Қазақстан облысы Зайсан аудандық мәслихаты ШЕШТІ:</w:t>
      </w:r>
    </w:p>
    <w:bookmarkEnd w:id="0"/>
    <w:bookmarkStart w:name="z3" w:id="1"/>
    <w:p>
      <w:pPr>
        <w:spacing w:after="0"/>
        <w:ind w:left="0"/>
        <w:jc w:val="both"/>
      </w:pPr>
      <w:r>
        <w:rPr>
          <w:rFonts w:ascii="Times New Roman"/>
          <w:b w:val="false"/>
          <w:i w:val="false"/>
          <w:color w:val="000000"/>
          <w:sz w:val="28"/>
        </w:rPr>
        <w:t xml:space="preserve">
      1. Шығыс Қазақстан облысы Зайсан аудандық мәслихатының "2021-2023 жылдарға арналған Зайсан ауданының бюджеті туралы" 2020 жылғы 23 желтоқсандағы №67-1 (Нормативтік құқықтық актілерді мемлекеттік тіркеу тізілімінде №8093 болып тіркелген)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"1. 2021-2023 жылдарға арналған аудандық бюджет тиісінше 1, 2 және 3 қосымшаларға сәйкес, соның ішінде 2021 жылға мынадай көлемдерде бекітілсін:</w:t>
      </w:r>
    </w:p>
    <w:p>
      <w:pPr>
        <w:spacing w:after="0"/>
        <w:ind w:left="0"/>
        <w:jc w:val="both"/>
      </w:pPr>
      <w:r>
        <w:rPr>
          <w:rFonts w:ascii="Times New Roman"/>
          <w:b w:val="false"/>
          <w:i w:val="false"/>
          <w:color w:val="000000"/>
          <w:sz w:val="28"/>
        </w:rPr>
        <w:t>
      1) кірістер – 8609024,2 мың теңге, соның ішінде:</w:t>
      </w:r>
    </w:p>
    <w:p>
      <w:pPr>
        <w:spacing w:after="0"/>
        <w:ind w:left="0"/>
        <w:jc w:val="both"/>
      </w:pPr>
      <w:r>
        <w:rPr>
          <w:rFonts w:ascii="Times New Roman"/>
          <w:b w:val="false"/>
          <w:i w:val="false"/>
          <w:color w:val="000000"/>
          <w:sz w:val="28"/>
        </w:rPr>
        <w:t>
      салықтық түсімдер - 1497320,0 мың теңге;</w:t>
      </w:r>
    </w:p>
    <w:p>
      <w:pPr>
        <w:spacing w:after="0"/>
        <w:ind w:left="0"/>
        <w:jc w:val="both"/>
      </w:pPr>
      <w:r>
        <w:rPr>
          <w:rFonts w:ascii="Times New Roman"/>
          <w:b w:val="false"/>
          <w:i w:val="false"/>
          <w:color w:val="000000"/>
          <w:sz w:val="28"/>
        </w:rPr>
        <w:t>
      салықтық емес түсімдер – 32100,0 мың теңге;</w:t>
      </w:r>
    </w:p>
    <w:p>
      <w:pPr>
        <w:spacing w:after="0"/>
        <w:ind w:left="0"/>
        <w:jc w:val="both"/>
      </w:pPr>
      <w:r>
        <w:rPr>
          <w:rFonts w:ascii="Times New Roman"/>
          <w:b w:val="false"/>
          <w:i w:val="false"/>
          <w:color w:val="000000"/>
          <w:sz w:val="28"/>
        </w:rPr>
        <w:t>
      негізгі капиталды сатудан түсетін түсімдер – 34100,0 мың теңге;</w:t>
      </w:r>
    </w:p>
    <w:p>
      <w:pPr>
        <w:spacing w:after="0"/>
        <w:ind w:left="0"/>
        <w:jc w:val="both"/>
      </w:pPr>
      <w:r>
        <w:rPr>
          <w:rFonts w:ascii="Times New Roman"/>
          <w:b w:val="false"/>
          <w:i w:val="false"/>
          <w:color w:val="000000"/>
          <w:sz w:val="28"/>
        </w:rPr>
        <w:t>
      трансферттердің түсімдері – 7045504,2 мың теңге;</w:t>
      </w:r>
    </w:p>
    <w:p>
      <w:pPr>
        <w:spacing w:after="0"/>
        <w:ind w:left="0"/>
        <w:jc w:val="both"/>
      </w:pPr>
      <w:r>
        <w:rPr>
          <w:rFonts w:ascii="Times New Roman"/>
          <w:b w:val="false"/>
          <w:i w:val="false"/>
          <w:color w:val="000000"/>
          <w:sz w:val="28"/>
        </w:rPr>
        <w:t>
      2) шығындар – 8655251,0 мың теңге;</w:t>
      </w:r>
    </w:p>
    <w:p>
      <w:pPr>
        <w:spacing w:after="0"/>
        <w:ind w:left="0"/>
        <w:jc w:val="both"/>
      </w:pPr>
      <w:r>
        <w:rPr>
          <w:rFonts w:ascii="Times New Roman"/>
          <w:b w:val="false"/>
          <w:i w:val="false"/>
          <w:color w:val="000000"/>
          <w:sz w:val="28"/>
        </w:rPr>
        <w:t>
      3) таза бюджеттік кредиттеу – -3929,5 мың теңге, соның ішінде:</w:t>
      </w:r>
    </w:p>
    <w:p>
      <w:pPr>
        <w:spacing w:after="0"/>
        <w:ind w:left="0"/>
        <w:jc w:val="both"/>
      </w:pPr>
      <w:r>
        <w:rPr>
          <w:rFonts w:ascii="Times New Roman"/>
          <w:b w:val="false"/>
          <w:i w:val="false"/>
          <w:color w:val="000000"/>
          <w:sz w:val="28"/>
        </w:rPr>
        <w:t>
      бюджеттік кредиттер – 15923,5 мың теңге;</w:t>
      </w:r>
    </w:p>
    <w:p>
      <w:pPr>
        <w:spacing w:after="0"/>
        <w:ind w:left="0"/>
        <w:jc w:val="both"/>
      </w:pPr>
      <w:r>
        <w:rPr>
          <w:rFonts w:ascii="Times New Roman"/>
          <w:b w:val="false"/>
          <w:i w:val="false"/>
          <w:color w:val="000000"/>
          <w:sz w:val="28"/>
        </w:rPr>
        <w:t>
      бюджеттік кредиттерді өтеу – 19853,0 мың теңге;</w:t>
      </w:r>
    </w:p>
    <w:p>
      <w:pPr>
        <w:spacing w:after="0"/>
        <w:ind w:left="0"/>
        <w:jc w:val="both"/>
      </w:pPr>
      <w:r>
        <w:rPr>
          <w:rFonts w:ascii="Times New Roman"/>
          <w:b w:val="false"/>
          <w:i w:val="false"/>
          <w:color w:val="000000"/>
          <w:sz w:val="28"/>
        </w:rPr>
        <w:t>
      4) қаржы активтерімен операциялар бойынша сальдо – - 4000,0 мың теңге;</w:t>
      </w:r>
    </w:p>
    <w:p>
      <w:pPr>
        <w:spacing w:after="0"/>
        <w:ind w:left="0"/>
        <w:jc w:val="both"/>
      </w:pPr>
      <w:r>
        <w:rPr>
          <w:rFonts w:ascii="Times New Roman"/>
          <w:b w:val="false"/>
          <w:i w:val="false"/>
          <w:color w:val="000000"/>
          <w:sz w:val="28"/>
        </w:rPr>
        <w:t>
      қаржы активтерін сатып алу – 0,0 мың теңге;</w:t>
      </w:r>
    </w:p>
    <w:p>
      <w:pPr>
        <w:spacing w:after="0"/>
        <w:ind w:left="0"/>
        <w:jc w:val="both"/>
      </w:pPr>
      <w:r>
        <w:rPr>
          <w:rFonts w:ascii="Times New Roman"/>
          <w:b w:val="false"/>
          <w:i w:val="false"/>
          <w:color w:val="000000"/>
          <w:sz w:val="28"/>
        </w:rPr>
        <w:t>
      мемлекеттің қаржы активтерін сатудан түсетін түсімдер – 4000,0 мың теңге;</w:t>
      </w:r>
    </w:p>
    <w:p>
      <w:pPr>
        <w:spacing w:after="0"/>
        <w:ind w:left="0"/>
        <w:jc w:val="both"/>
      </w:pPr>
      <w:r>
        <w:rPr>
          <w:rFonts w:ascii="Times New Roman"/>
          <w:b w:val="false"/>
          <w:i w:val="false"/>
          <w:color w:val="000000"/>
          <w:sz w:val="28"/>
        </w:rPr>
        <w:t>
      5) бюджет тапшылығы (профициті) – - 38297,3 мың теңге;</w:t>
      </w:r>
    </w:p>
    <w:p>
      <w:pPr>
        <w:spacing w:after="0"/>
        <w:ind w:left="0"/>
        <w:jc w:val="both"/>
      </w:pPr>
      <w:r>
        <w:rPr>
          <w:rFonts w:ascii="Times New Roman"/>
          <w:b w:val="false"/>
          <w:i w:val="false"/>
          <w:color w:val="000000"/>
          <w:sz w:val="28"/>
        </w:rPr>
        <w:t>
      6) бюджет тапшылығын қаржыландыру (профицитті пайдалану) – 38297,3 мың теңге;</w:t>
      </w:r>
    </w:p>
    <w:p>
      <w:pPr>
        <w:spacing w:after="0"/>
        <w:ind w:left="0"/>
        <w:jc w:val="both"/>
      </w:pPr>
      <w:r>
        <w:rPr>
          <w:rFonts w:ascii="Times New Roman"/>
          <w:b w:val="false"/>
          <w:i w:val="false"/>
          <w:color w:val="000000"/>
          <w:sz w:val="28"/>
        </w:rPr>
        <w:t>
      қарыздар түсімі – 15923,5 мың теңге;</w:t>
      </w:r>
    </w:p>
    <w:p>
      <w:pPr>
        <w:spacing w:after="0"/>
        <w:ind w:left="0"/>
        <w:jc w:val="both"/>
      </w:pPr>
      <w:r>
        <w:rPr>
          <w:rFonts w:ascii="Times New Roman"/>
          <w:b w:val="false"/>
          <w:i w:val="false"/>
          <w:color w:val="000000"/>
          <w:sz w:val="28"/>
        </w:rPr>
        <w:t>
      қарыздарды өтеу – 19853,0 мың теңге;</w:t>
      </w:r>
    </w:p>
    <w:p>
      <w:pPr>
        <w:spacing w:after="0"/>
        <w:ind w:left="0"/>
        <w:jc w:val="both"/>
      </w:pPr>
      <w:r>
        <w:rPr>
          <w:rFonts w:ascii="Times New Roman"/>
          <w:b w:val="false"/>
          <w:i w:val="false"/>
          <w:color w:val="000000"/>
          <w:sz w:val="28"/>
        </w:rPr>
        <w:t>
      бюджет қаражатының пайдаланатын қалдықтары – 42226,8 мың теңге.";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"6. 2021 жылға арналған аудандық бюджетте 4-қосымшаға сәйкес облыстық бюджеттен 1554693,2 мың теңге сомасында трансферттер көзделгені ескерілсін.";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"7. 2021 жылға арналған аудандық бюджетте 5-қосымшаға сәйкес республикалық бюджеттен 1368277,5 мың теңге сомасында трансферттер көзделгені ескерілсін.";</w:t>
      </w:r>
    </w:p>
    <w:bookmarkStart w:name="z7"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7-қосымшалары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4-қосымшаларына</w:t>
      </w:r>
      <w:r>
        <w:rPr>
          <w:rFonts w:ascii="Times New Roman"/>
          <w:b w:val="false"/>
          <w:i w:val="false"/>
          <w:color w:val="000000"/>
          <w:sz w:val="28"/>
        </w:rPr>
        <w:t xml:space="preserve"> сәйкес жаңа редакцияда жазылсын.</w:t>
      </w:r>
    </w:p>
    <w:bookmarkEnd w:id="2"/>
    <w:p>
      <w:pPr>
        <w:spacing w:after="0"/>
        <w:ind w:left="0"/>
        <w:jc w:val="both"/>
      </w:pPr>
      <w:r>
        <w:rPr>
          <w:rFonts w:ascii="Times New Roman"/>
          <w:b w:val="false"/>
          <w:i w:val="false"/>
          <w:color w:val="000000"/>
          <w:sz w:val="28"/>
        </w:rPr>
        <w:t>
      2. Осы шешім 2021 жылғы 1 қаңтардан бастап қолданысқа енгізіледі.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Маркабаев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Зайсан аудандық мәслихатының</w:t>
            </w:r>
            <w:r>
              <w:br/>
            </w:r>
            <w:r>
              <w:rPr>
                <w:rFonts w:ascii="Times New Roman"/>
                <w:b w:val="false"/>
                <w:i w:val="false"/>
                <w:color w:val="000000"/>
                <w:sz w:val="20"/>
              </w:rPr>
              <w:t>2021 жылғы 24 қарашадағы</w:t>
            </w:r>
            <w:r>
              <w:br/>
            </w:r>
            <w:r>
              <w:rPr>
                <w:rFonts w:ascii="Times New Roman"/>
                <w:b w:val="false"/>
                <w:i w:val="false"/>
                <w:color w:val="000000"/>
                <w:sz w:val="20"/>
              </w:rPr>
              <w:t>№ 13-1 шешіміне</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Зайсан аудандық мәслихатының</w:t>
            </w:r>
            <w:r>
              <w:br/>
            </w:r>
            <w:r>
              <w:rPr>
                <w:rFonts w:ascii="Times New Roman"/>
                <w:b w:val="false"/>
                <w:i w:val="false"/>
                <w:color w:val="000000"/>
                <w:sz w:val="20"/>
              </w:rPr>
              <w:t>2020 жылғы 23 желтоқсандағы</w:t>
            </w:r>
            <w:r>
              <w:br/>
            </w:r>
            <w:r>
              <w:rPr>
                <w:rFonts w:ascii="Times New Roman"/>
                <w:b w:val="false"/>
                <w:i w:val="false"/>
                <w:color w:val="000000"/>
                <w:sz w:val="20"/>
              </w:rPr>
              <w:t>№ 67-1 шешіміне</w:t>
            </w:r>
            <w:r>
              <w:br/>
            </w:r>
            <w:r>
              <w:rPr>
                <w:rFonts w:ascii="Times New Roman"/>
                <w:b w:val="false"/>
                <w:i w:val="false"/>
                <w:color w:val="000000"/>
                <w:sz w:val="20"/>
              </w:rPr>
              <w:t>1- қосымша</w:t>
            </w:r>
          </w:p>
        </w:tc>
      </w:tr>
    </w:tbl>
    <w:p>
      <w:pPr>
        <w:spacing w:after="0"/>
        <w:ind w:left="0"/>
        <w:jc w:val="left"/>
      </w:pPr>
      <w:r>
        <w:rPr>
          <w:rFonts w:ascii="Times New Roman"/>
          <w:b/>
          <w:i w:val="false"/>
          <w:color w:val="000000"/>
        </w:rPr>
        <w:t xml:space="preserve"> 2021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9"/>
        <w:gridCol w:w="259"/>
        <w:gridCol w:w="266"/>
        <w:gridCol w:w="982"/>
        <w:gridCol w:w="982"/>
        <w:gridCol w:w="6020"/>
        <w:gridCol w:w="3152"/>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1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8 609 024,2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1 497 320,0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478 226,0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67 626,0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410 600,0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376 671,0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376 671,0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603 600,0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603 600,0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32 695,0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4 780,0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8 759,0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19 156,0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6 128,0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6 128,0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32 100,0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23 090,0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22 930,0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34 100,0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34 100,0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30 500,0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7 045 504,2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6 483,5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округтардың бюджеттерінен трансферттер</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6 483,5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7 039 020,7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7 039 020,7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1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6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функционалдық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9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II.ШЫҒЫНДАР</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8 655 251,0</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863 760,6</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219 567,0</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24 189,0</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23 182,0</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1 007,0</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әкiмінің аппараты</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195 378,0</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161 310,0</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319,0</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33 749,0</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2 519,3</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2 519,3</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 салу мақсатында мүлікті бағалауды жүргізу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1 075,0</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1 444,3</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641 674,3</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36 433,0</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36 433,0</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556 510,2</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37 906,2      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3 272,8</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515 331,2</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48 731,1</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48 731,1</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27 061,0</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18 261,0</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18 261,0</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18 261,0</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8 800,0</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8 800,0</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(облыстықмаңызыбарқала) ауқымындағы төтенше жағдайлардың алдын алу және оларды жою</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5 085,4</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3 714,6</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1 250,0</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1 250,0</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1 250,0</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1 250,0</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721 790,5</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258 437,0</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258 437,0</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258 437,0</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368 466,5</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368 466,5</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179 949,0          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31 163,0</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1 595,0</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57 042,5</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мүгедектерді протездік-ортопедиялық көмек, сурдотехникалық құралдар, тифлотехникалық құралдар, санаторий-курорттық емделу, міндетті гигиеналық құралдармен қамтамасыз ету, арнаулы жүріп-тұру құралдары, қозғалуға қиындығы бар бірінші топтағы мүгедектерге жеке көмекшінің және есту бойынша мүгедектерге қолмен көрсететін тіл маманының қызметтері мен қамтамасыз ету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54 721,0</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43 996,0</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94 887,0</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94 887,0</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36 842,0</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2 800,0</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ретінде тұрғын үй сертификаттарын беру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5 000,0</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50 245,0</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1 843 141,7</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1 714 246,7</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892 323,0</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16 023,0</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876 300,0</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821 923,7</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465 986,5</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355 937,2</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127 895,0</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120 745,0</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112 543,0</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(облыстықмаңызыбарқаланың) коммуналдықменшігіндегіжылужүйелерінқолданудыұйымдастыру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8 202,0</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7 150,0</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7 150,0</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362 345,6</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179 775,6</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179 775,6</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179 775,6</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Спорт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88 991,5</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88 991,5</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7 206,0</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71 688,5</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4 000,0</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6 097,0</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39 691,5</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29 683,0</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29 633,0</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10 008,5</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10 008,5</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кеңістікті ұйымдастыру жөніндегі өзге де қызметтер</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53 887,0</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13 445,0</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13386,0</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40 442,0</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20 504,0</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18 938,0</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251 040,0</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251 040,0</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251 040,0</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251 040,0</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53 678,2</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2 678,6</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2 678,6</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2 678,6</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42 859,0</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42 859,0</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19 963,0</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жер-шаруашылық орналастыру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22 896,0</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8 140,6</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8 140,6</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8 140,6</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28 718,0</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28 718,0</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28 718,0</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28 468,0</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73 939,3</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25 539,3</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25 539,3</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1 385,3</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24 154,0</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коммуникациялар саласындағы өзге де қызметтер</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48 400,0</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48 400,0</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Кентiшiлiк (қалаiшiлiк), қала маңындағы ауданiшiлiк қоғамдық жолаушылар тасымалдарын ұйымдастыру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48 400,0</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14 372,0</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14 372,0</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14 372,0</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14 372,0</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17 482,0</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17 482,0</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17 482,0</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17 482,0</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4 396 672,1</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4 396 672,1</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4 396 672,1</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4 739,1</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4 184 787,0</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207 146,0</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III.ТАЗА БЮДЖЕТТІК КРЕДИТТЕУ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-3 929,5</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15 923,5</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15 923,5</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15 923,5</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15 923,5</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15 923,5</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19 853,0</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19 853,0</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19 853,0</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V.БЮДЖЕТ ТАПШЫЛЫҒЫ (ПРОФИЦИТІ)</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-38 297,3</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VI.БЮДЖЕТ ТАПШЫЛЫҒЫН ҚАРЖЫЛАНДЫРУ (ПРОФИЦИТТІ ПАЙДАЛАНУ)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38 297,3</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15 923,5</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15 923,5</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15 923,5</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19 853,0</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19 853,0</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19 853,0</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19 853,0</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42 226,8</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42 226,8</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42 226,8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шешіміне 2- қосымша</w:t>
            </w:r>
            <w:r>
              <w:br/>
            </w:r>
            <w:r>
              <w:rPr>
                <w:rFonts w:ascii="Times New Roman"/>
                <w:b w:val="false"/>
                <w:i w:val="false"/>
                <w:color w:val="000000"/>
                <w:sz w:val="20"/>
              </w:rPr>
              <w:t>Зайсан аудандық мәслихатының</w:t>
            </w:r>
            <w:r>
              <w:br/>
            </w:r>
            <w:r>
              <w:rPr>
                <w:rFonts w:ascii="Times New Roman"/>
                <w:b w:val="false"/>
                <w:i w:val="false"/>
                <w:color w:val="000000"/>
                <w:sz w:val="20"/>
              </w:rPr>
              <w:t>2020 жылғы 23 желтоқсандағы</w:t>
            </w:r>
            <w:r>
              <w:br/>
            </w:r>
            <w:r>
              <w:rPr>
                <w:rFonts w:ascii="Times New Roman"/>
                <w:b w:val="false"/>
                <w:i w:val="false"/>
                <w:color w:val="000000"/>
                <w:sz w:val="20"/>
              </w:rPr>
              <w:t>№ 67-1 шешіміне</w:t>
            </w:r>
            <w:r>
              <w:br/>
            </w:r>
            <w:r>
              <w:rPr>
                <w:rFonts w:ascii="Times New Roman"/>
                <w:b w:val="false"/>
                <w:i w:val="false"/>
                <w:color w:val="000000"/>
                <w:sz w:val="20"/>
              </w:rPr>
              <w:t>4- қосымша</w:t>
            </w:r>
          </w:p>
        </w:tc>
      </w:tr>
    </w:tbl>
    <w:p>
      <w:pPr>
        <w:spacing w:after="0"/>
        <w:ind w:left="0"/>
        <w:jc w:val="left"/>
      </w:pPr>
      <w:r>
        <w:rPr>
          <w:rFonts w:ascii="Times New Roman"/>
          <w:b/>
          <w:i w:val="false"/>
          <w:color w:val="000000"/>
        </w:rPr>
        <w:t xml:space="preserve"> 2021 жылға облыстық бюджеттен берілген трансферттер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06"/>
        <w:gridCol w:w="4874"/>
        <w:gridCol w:w="6320"/>
      </w:tblGrid>
      <w:tr>
        <w:trPr>
          <w:trHeight w:val="30" w:hRule="atLeast"/>
        </w:trPr>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4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 сомасы (мың теңге)</w:t>
            </w:r>
          </w:p>
        </w:tc>
      </w:tr>
      <w:tr>
        <w:trPr>
          <w:trHeight w:val="30" w:hRule="atLeast"/>
        </w:trPr>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6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39 519,5</w:t>
            </w:r>
          </w:p>
        </w:tc>
      </w:tr>
      <w:tr>
        <w:trPr>
          <w:trHeight w:val="30" w:hRule="atLeast"/>
        </w:trPr>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іс шараларды іске асыру</w:t>
            </w:r>
          </w:p>
        </w:tc>
        <w:tc>
          <w:tcPr>
            <w:tcW w:w="6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15 182,0</w:t>
            </w:r>
          </w:p>
        </w:tc>
      </w:tr>
      <w:tr>
        <w:trPr>
          <w:trHeight w:val="30" w:hRule="atLeast"/>
        </w:trPr>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аудан бюджеттеріне нысаналы трансферттер</w:t>
            </w:r>
          </w:p>
        </w:tc>
        <w:tc>
          <w:tcPr>
            <w:tcW w:w="6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1 185 328,7</w:t>
            </w:r>
          </w:p>
        </w:tc>
      </w:tr>
      <w:tr>
        <w:trPr>
          <w:trHeight w:val="30" w:hRule="atLeast"/>
        </w:trPr>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6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122 530,5</w:t>
            </w:r>
          </w:p>
        </w:tc>
      </w:tr>
      <w:tr>
        <w:trPr>
          <w:trHeight w:val="30" w:hRule="atLeast"/>
        </w:trPr>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6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153 570,2</w:t>
            </w:r>
          </w:p>
        </w:tc>
      </w:tr>
      <w:tr>
        <w:trPr>
          <w:trHeight w:val="30" w:hRule="atLeast"/>
        </w:trPr>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 Ел бесігі" бағдарламасы аясында іс шараларды іске асыру</w:t>
            </w:r>
          </w:p>
        </w:tc>
        <w:tc>
          <w:tcPr>
            <w:tcW w:w="6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38 562,3</w:t>
            </w:r>
          </w:p>
        </w:tc>
      </w:tr>
      <w:tr>
        <w:trPr>
          <w:trHeight w:val="30" w:hRule="atLeast"/>
        </w:trPr>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1 554 693,2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шешіміне 3- қосымша</w:t>
            </w:r>
            <w:r>
              <w:br/>
            </w:r>
            <w:r>
              <w:rPr>
                <w:rFonts w:ascii="Times New Roman"/>
                <w:b w:val="false"/>
                <w:i w:val="false"/>
                <w:color w:val="000000"/>
                <w:sz w:val="20"/>
              </w:rPr>
              <w:t>Зайсан аудандық мәслихатының</w:t>
            </w:r>
            <w:r>
              <w:br/>
            </w:r>
            <w:r>
              <w:rPr>
                <w:rFonts w:ascii="Times New Roman"/>
                <w:b w:val="false"/>
                <w:i w:val="false"/>
                <w:color w:val="000000"/>
                <w:sz w:val="20"/>
              </w:rPr>
              <w:t>2020 жылғы 23 желтоқсандағы</w:t>
            </w:r>
            <w:r>
              <w:br/>
            </w:r>
            <w:r>
              <w:rPr>
                <w:rFonts w:ascii="Times New Roman"/>
                <w:b w:val="false"/>
                <w:i w:val="false"/>
                <w:color w:val="000000"/>
                <w:sz w:val="20"/>
              </w:rPr>
              <w:t>№67-1 шешіміне</w:t>
            </w:r>
            <w:r>
              <w:br/>
            </w:r>
            <w:r>
              <w:rPr>
                <w:rFonts w:ascii="Times New Roman"/>
                <w:b w:val="false"/>
                <w:i w:val="false"/>
                <w:color w:val="000000"/>
                <w:sz w:val="20"/>
              </w:rPr>
              <w:t>5- қосымша</w:t>
            </w:r>
          </w:p>
        </w:tc>
      </w:tr>
    </w:tbl>
    <w:p>
      <w:pPr>
        <w:spacing w:after="0"/>
        <w:ind w:left="0"/>
        <w:jc w:val="left"/>
      </w:pPr>
      <w:r>
        <w:rPr>
          <w:rFonts w:ascii="Times New Roman"/>
          <w:b/>
          <w:i w:val="false"/>
          <w:color w:val="000000"/>
        </w:rPr>
        <w:t xml:space="preserve"> 2021 жылға республикалық бюджеттен берілген трансферттер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06"/>
        <w:gridCol w:w="4874"/>
        <w:gridCol w:w="6320"/>
      </w:tblGrid>
      <w:tr>
        <w:trPr>
          <w:trHeight w:val="30" w:hRule="atLeast"/>
        </w:trPr>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4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еңбек нарығын дамыту</w:t>
            </w:r>
          </w:p>
        </w:tc>
        <w:tc>
          <w:tcPr>
            <w:tcW w:w="6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160 895,0</w:t>
            </w:r>
          </w:p>
        </w:tc>
      </w:tr>
      <w:tr>
        <w:trPr>
          <w:trHeight w:val="30" w:hRule="atLeast"/>
        </w:trPr>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 мүгедектердің құқықтарын қамтамасыз ету және өмір сүру сапасын жақсарту </w:t>
            </w:r>
          </w:p>
        </w:tc>
        <w:tc>
          <w:tcPr>
            <w:tcW w:w="6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14 565,0</w:t>
            </w:r>
          </w:p>
        </w:tc>
      </w:tr>
      <w:tr>
        <w:trPr>
          <w:trHeight w:val="30" w:hRule="atLeast"/>
        </w:trPr>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 төлемі мен кепілді әлеуметтік пакет</w:t>
            </w:r>
          </w:p>
        </w:tc>
        <w:tc>
          <w:tcPr>
            <w:tcW w:w="6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257 486,0</w:t>
            </w:r>
          </w:p>
        </w:tc>
      </w:tr>
      <w:tr>
        <w:trPr>
          <w:trHeight w:val="30" w:hRule="atLeast"/>
        </w:trPr>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әлеуметтік қорғау мекемелерінің қызметкерлерінің жалақысын көтеру </w:t>
            </w:r>
          </w:p>
        </w:tc>
        <w:tc>
          <w:tcPr>
            <w:tcW w:w="6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58 248,0</w:t>
            </w:r>
          </w:p>
        </w:tc>
      </w:tr>
      <w:tr>
        <w:trPr>
          <w:trHeight w:val="30" w:hRule="atLeast"/>
        </w:trPr>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мәдениет мекемелерінің қызметкерлерінің жалақысын көтеру </w:t>
            </w:r>
          </w:p>
        </w:tc>
        <w:tc>
          <w:tcPr>
            <w:tcW w:w="6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28 412,0</w:t>
            </w:r>
          </w:p>
        </w:tc>
      </w:tr>
      <w:tr>
        <w:trPr>
          <w:trHeight w:val="30" w:hRule="atLeast"/>
        </w:trPr>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6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343 456,0</w:t>
            </w:r>
          </w:p>
        </w:tc>
      </w:tr>
      <w:tr>
        <w:trPr>
          <w:trHeight w:val="30" w:hRule="atLeast"/>
        </w:trPr>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6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160 312,0</w:t>
            </w:r>
          </w:p>
        </w:tc>
      </w:tr>
      <w:tr>
        <w:trPr>
          <w:trHeight w:val="30" w:hRule="atLeast"/>
        </w:trPr>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 Ел бесігі" бағдарламасы аясында іс шараларды іске асыру</w:t>
            </w:r>
          </w:p>
        </w:tc>
        <w:tc>
          <w:tcPr>
            <w:tcW w:w="6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344 903,5</w:t>
            </w:r>
          </w:p>
        </w:tc>
      </w:tr>
      <w:tr>
        <w:trPr>
          <w:trHeight w:val="30" w:hRule="atLeast"/>
        </w:trPr>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6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1 368 277,5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шешіміне 4- қосымша</w:t>
            </w:r>
            <w:r>
              <w:br/>
            </w:r>
            <w:r>
              <w:rPr>
                <w:rFonts w:ascii="Times New Roman"/>
                <w:b w:val="false"/>
                <w:i w:val="false"/>
                <w:color w:val="000000"/>
                <w:sz w:val="20"/>
              </w:rPr>
              <w:t>Зайсан аудандық мәслихатының</w:t>
            </w:r>
            <w:r>
              <w:br/>
            </w:r>
            <w:r>
              <w:rPr>
                <w:rFonts w:ascii="Times New Roman"/>
                <w:b w:val="false"/>
                <w:i w:val="false"/>
                <w:color w:val="000000"/>
                <w:sz w:val="20"/>
              </w:rPr>
              <w:t>2020 жылғы 23 желтоқсандағы</w:t>
            </w:r>
            <w:r>
              <w:br/>
            </w:r>
            <w:r>
              <w:rPr>
                <w:rFonts w:ascii="Times New Roman"/>
                <w:b w:val="false"/>
                <w:i w:val="false"/>
                <w:color w:val="000000"/>
                <w:sz w:val="20"/>
              </w:rPr>
              <w:t>№ 67-1 шешіміне</w:t>
            </w:r>
            <w:r>
              <w:br/>
            </w:r>
            <w:r>
              <w:rPr>
                <w:rFonts w:ascii="Times New Roman"/>
                <w:b w:val="false"/>
                <w:i w:val="false"/>
                <w:color w:val="000000"/>
                <w:sz w:val="20"/>
              </w:rPr>
              <w:t>7- қосымша</w:t>
            </w:r>
          </w:p>
        </w:tc>
      </w:tr>
    </w:tbl>
    <w:p>
      <w:pPr>
        <w:spacing w:after="0"/>
        <w:ind w:left="0"/>
        <w:jc w:val="left"/>
      </w:pPr>
      <w:r>
        <w:rPr>
          <w:rFonts w:ascii="Times New Roman"/>
          <w:b/>
          <w:i w:val="false"/>
          <w:color w:val="000000"/>
        </w:rPr>
        <w:t xml:space="preserve"> 2021 жылға аудандық маңызы бар қала, ауылдық округ бюджеттеріне  берілетін нысаналы трансферттер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30"/>
        <w:gridCol w:w="7670"/>
      </w:tblGrid>
      <w:tr>
        <w:trPr>
          <w:trHeight w:val="30" w:hRule="atLeast"/>
        </w:trPr>
        <w:tc>
          <w:tcPr>
            <w:tcW w:w="4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ауылдық округ әкімдерінің бюджеттерінің атауы</w:t>
            </w:r>
          </w:p>
        </w:tc>
        <w:tc>
          <w:tcPr>
            <w:tcW w:w="7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 </w:t>
            </w:r>
          </w:p>
          <w:p>
            <w:pPr>
              <w:spacing w:after="20"/>
              <w:ind w:left="20"/>
              <w:jc w:val="both"/>
            </w:pPr>
            <w:r>
              <w:rPr>
                <w:rFonts w:ascii="Times New Roman"/>
                <w:b w:val="false"/>
                <w:i w:val="false"/>
                <w:color w:val="000000"/>
                <w:sz w:val="20"/>
              </w:rPr>
              <w:t>
(мың теңге)    </w:t>
            </w:r>
          </w:p>
        </w:tc>
      </w:tr>
      <w:tr>
        <w:trPr>
          <w:trHeight w:val="30" w:hRule="atLeast"/>
        </w:trPr>
        <w:tc>
          <w:tcPr>
            <w:tcW w:w="4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Зайсан қала бюджеті</w:t>
            </w:r>
          </w:p>
        </w:tc>
        <w:tc>
          <w:tcPr>
            <w:tcW w:w="7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99 391,0</w:t>
            </w:r>
          </w:p>
        </w:tc>
      </w:tr>
      <w:tr>
        <w:trPr>
          <w:trHeight w:val="30" w:hRule="atLeast"/>
        </w:trPr>
        <w:tc>
          <w:tcPr>
            <w:tcW w:w="4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Айнабұлақ ауылдық округі бюджеті</w:t>
            </w:r>
          </w:p>
        </w:tc>
        <w:tc>
          <w:tcPr>
            <w:tcW w:w="7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133 155,4</w:t>
            </w:r>
          </w:p>
        </w:tc>
      </w:tr>
      <w:tr>
        <w:trPr>
          <w:trHeight w:val="30" w:hRule="atLeast"/>
        </w:trPr>
        <w:tc>
          <w:tcPr>
            <w:tcW w:w="4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Біржан ауылдық округі бюджеті</w:t>
            </w:r>
          </w:p>
        </w:tc>
        <w:tc>
          <w:tcPr>
            <w:tcW w:w="7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8 792,4</w:t>
            </w:r>
          </w:p>
        </w:tc>
      </w:tr>
      <w:tr>
        <w:trPr>
          <w:trHeight w:val="30" w:hRule="atLeast"/>
        </w:trPr>
        <w:tc>
          <w:tcPr>
            <w:tcW w:w="4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Дайыр ауылдық округі бюджеті</w:t>
            </w:r>
          </w:p>
        </w:tc>
        <w:tc>
          <w:tcPr>
            <w:tcW w:w="7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93 831,6</w:t>
            </w:r>
          </w:p>
        </w:tc>
      </w:tr>
      <w:tr>
        <w:trPr>
          <w:trHeight w:val="30" w:hRule="atLeast"/>
        </w:trPr>
        <w:tc>
          <w:tcPr>
            <w:tcW w:w="4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Қарабұлақ ауылдық округі бюджеті</w:t>
            </w:r>
          </w:p>
        </w:tc>
        <w:tc>
          <w:tcPr>
            <w:tcW w:w="7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201 259,8</w:t>
            </w:r>
          </w:p>
        </w:tc>
      </w:tr>
      <w:tr>
        <w:trPr>
          <w:trHeight w:val="30" w:hRule="atLeast"/>
        </w:trPr>
        <w:tc>
          <w:tcPr>
            <w:tcW w:w="4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Қаратал ауылдық округі бюджеті</w:t>
            </w:r>
          </w:p>
        </w:tc>
        <w:tc>
          <w:tcPr>
            <w:tcW w:w="7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18 338,7</w:t>
            </w:r>
          </w:p>
        </w:tc>
      </w:tr>
      <w:tr>
        <w:trPr>
          <w:trHeight w:val="30" w:hRule="atLeast"/>
        </w:trPr>
        <w:tc>
          <w:tcPr>
            <w:tcW w:w="4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Кенсай ауылдық округі бюджеті</w:t>
            </w:r>
          </w:p>
        </w:tc>
        <w:tc>
          <w:tcPr>
            <w:tcW w:w="7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10 624,0</w:t>
            </w:r>
          </w:p>
        </w:tc>
      </w:tr>
      <w:tr>
        <w:trPr>
          <w:trHeight w:val="30" w:hRule="atLeast"/>
        </w:trPr>
        <w:tc>
          <w:tcPr>
            <w:tcW w:w="4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Сарытерек ауылдық округі бюджеті</w:t>
            </w:r>
          </w:p>
        </w:tc>
        <w:tc>
          <w:tcPr>
            <w:tcW w:w="7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16 589,7</w:t>
            </w:r>
          </w:p>
        </w:tc>
      </w:tr>
      <w:tr>
        <w:trPr>
          <w:trHeight w:val="30" w:hRule="atLeast"/>
        </w:trPr>
        <w:tc>
          <w:tcPr>
            <w:tcW w:w="4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Шілікті ауылдық округі бюджеті</w:t>
            </w:r>
          </w:p>
        </w:tc>
        <w:tc>
          <w:tcPr>
            <w:tcW w:w="7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17 342,6</w:t>
            </w:r>
          </w:p>
        </w:tc>
      </w:tr>
      <w:tr>
        <w:trPr>
          <w:trHeight w:val="30" w:hRule="atLeast"/>
        </w:trPr>
        <w:tc>
          <w:tcPr>
            <w:tcW w:w="4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7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599 325,2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