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1948" w14:textId="a311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Өрел ауылдық округі Аршаты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Өрел ауылдық округі әкімінің 2021 жылғы 3 ақпандағы № 1 шешімі. Шығыс Қазақстан облысының Әділет департаментінде 2021 жылғы 8 ақпанда № 8399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Аршаты ауылының тұрғындарының пікірлерін және Шығыс Қазақстан облыстық ономастикалық комиссиясының 2020 жылғы 28 желтоқсандағы қорытындысын есепке ала отырып ШЕШЕМІН: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Катонқарағай ауданы Өрел ауылдық округі Аршаты ауылының "Күншығыс" көшесі "Жазу Қонжықұлы" көшесі болып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күнтізбелік он күн өткеннен кейін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Кобешев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