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dbd7" w14:textId="bded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2020 жылғы 25 желтоқсандағы № 58/3-VI "2021-2023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31 тамыздағы № 8/2-VII шешімі. Қазақстан Республикасының Әділет министрлігінде 2021 жылғы 14 қыркүйекте № 24334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"2021-2023 жылдарға арналған Күршім ауданының бюджеті туралы" 2020 жылғы 25 желтоқсандағы № 58/3-VI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8273 болып тіркелген) 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 1, 2, 3 қосымшаларға сәйкес, соның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- 8282932,7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- 1029720,0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- 23566,5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- 7569,0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- 7222077,2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- 8394276,8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- 103922,2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- 131918,2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- 27996,0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- 208919,6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- 208919,6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- 131918,2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- 27996,0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- 104997,4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899"/>
        <w:gridCol w:w="5981"/>
        <w:gridCol w:w="36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8289932,7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481403,0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7222077,2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қалалардың ауылдардың кенттердің ауылдық округтардың бюджеттерінен трансферттер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7222053,8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7222053,8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6181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8394276,8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756819,5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310461,5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893430,5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623591,5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623591,5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1067600,1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актівтерімен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-208919,6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