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7fe7" w14:textId="aea7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Шығыс Қазақстан облысы Күршім аудандық мәслихатының 2021 жылғы 14 қазандағы № 9/7-VII шешімі. Қазақстан Республикасының Әділет министрлігінде 2021 жылғы 29 қазанда № 24959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Шығыс Қазақстан облысы Күршім аудандық мәслихатының 07.10.2022 </w:t>
      </w:r>
      <w:r>
        <w:rPr>
          <w:rFonts w:ascii="Times New Roman"/>
          <w:b w:val="false"/>
          <w:i w:val="false"/>
          <w:color w:val="ff0000"/>
          <w:sz w:val="28"/>
        </w:rPr>
        <w:t>№ 26/13-VII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Күршім аудандық мәслихаты ШЕШТІ:</w:t>
      </w:r>
    </w:p>
    <w:bookmarkEnd w:id="0"/>
    <w:bookmarkStart w:name="z6" w:id="1"/>
    <w:p>
      <w:pPr>
        <w:spacing w:after="0"/>
        <w:ind w:left="0"/>
        <w:jc w:val="both"/>
      </w:pPr>
      <w:r>
        <w:rPr>
          <w:rFonts w:ascii="Times New Roman"/>
          <w:b w:val="false"/>
          <w:i w:val="false"/>
          <w:color w:val="000000"/>
          <w:sz w:val="28"/>
        </w:rPr>
        <w:t xml:space="preserve">
      1. Күршім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Күршім аудандық мәслихатының 07.10.2022 </w:t>
      </w:r>
      <w:r>
        <w:rPr>
          <w:rFonts w:ascii="Times New Roman"/>
          <w:b w:val="false"/>
          <w:i w:val="false"/>
          <w:color w:val="000000"/>
          <w:sz w:val="28"/>
        </w:rPr>
        <w:t>№ 26/13-VII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Күршім аудандық мәслихатының "Мүгедектер қатарындағы кемтар балаларды жеке оқыту жоспары бойынша үйде оқытуға жұмсаған шығындарды өтеу туралы" 2016 жылғы 20 желтоқсандағы № 7/7-VI (Нормативтік құқықтық актілерді мемлекеттік тіркеу тізілімінде № 4851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14 қазандағы</w:t>
            </w:r>
            <w:r>
              <w:br/>
            </w:r>
            <w:r>
              <w:rPr>
                <w:rFonts w:ascii="Times New Roman"/>
                <w:b w:val="false"/>
                <w:i w:val="false"/>
                <w:color w:val="000000"/>
                <w:sz w:val="20"/>
              </w:rPr>
              <w:t>№ 9/7-VII шешіміне қосымша</w:t>
            </w:r>
          </w:p>
        </w:tc>
      </w:tr>
    </w:tbl>
    <w:bookmarkStart w:name="z9" w:id="3"/>
    <w:p>
      <w:pPr>
        <w:spacing w:after="0"/>
        <w:ind w:left="0"/>
        <w:jc w:val="left"/>
      </w:pPr>
      <w:r>
        <w:rPr>
          <w:rFonts w:ascii="Times New Roman"/>
          <w:b/>
          <w:i w:val="false"/>
          <w:color w:val="000000"/>
        </w:rPr>
        <w:t xml:space="preserve"> Күршім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p>
      <w:pPr>
        <w:spacing w:after="0"/>
        <w:ind w:left="0"/>
        <w:jc w:val="both"/>
      </w:pPr>
      <w:r>
        <w:rPr>
          <w:rFonts w:ascii="Times New Roman"/>
          <w:b w:val="false"/>
          <w:i w:val="false"/>
          <w:color w:val="ff0000"/>
          <w:sz w:val="28"/>
        </w:rPr>
        <w:t xml:space="preserve">
      Ескерту. Қосымша жаңа редакцияда - Шығыс Қазақстан облысы Күршім аудандық мәслихатының 07.10.2022 </w:t>
      </w:r>
      <w:r>
        <w:rPr>
          <w:rFonts w:ascii="Times New Roman"/>
          <w:b w:val="false"/>
          <w:i w:val="false"/>
          <w:color w:val="ff0000"/>
          <w:sz w:val="28"/>
        </w:rPr>
        <w:t>№ 26/13-VII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4"/>
    <w:p>
      <w:pPr>
        <w:spacing w:after="0"/>
        <w:ind w:left="0"/>
        <w:jc w:val="both"/>
      </w:pPr>
      <w:r>
        <w:rPr>
          <w:rFonts w:ascii="Times New Roman"/>
          <w:b w:val="false"/>
          <w:i w:val="false"/>
          <w:color w:val="000000"/>
          <w:sz w:val="28"/>
        </w:rPr>
        <w:t xml:space="preserve">
      1. Осы Күршім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 шығындарды өтеу қағидалары) сәйкес әзірленді.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Күршім аудандық мәслихатының 19.04.2023 </w:t>
      </w:r>
      <w:r>
        <w:rPr>
          <w:rFonts w:ascii="Times New Roman"/>
          <w:b w:val="false"/>
          <w:i w:val="false"/>
          <w:color w:val="000000"/>
          <w:sz w:val="28"/>
        </w:rPr>
        <w:t>№ 2/14-VIII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балалар қатарындағы кемтар балаларды үйде оқу фактісін растайтын оқу орынының анықтамасы негізінде "Шығыс Қазақстан облысы Күршім ауданының жұмыспен қамту, әлеуметтік бағдарламалар және азаматтық хал актілерін тіркеу бөлімі" мемлекеттік мекемесімен жүзеге асырылады.</w:t>
      </w:r>
    </w:p>
    <w:bookmarkEnd w:id="5"/>
    <w:bookmarkStart w:name="z19" w:id="6"/>
    <w:p>
      <w:pPr>
        <w:spacing w:after="0"/>
        <w:ind w:left="0"/>
        <w:jc w:val="both"/>
      </w:pPr>
      <w:r>
        <w:rPr>
          <w:rFonts w:ascii="Times New Roman"/>
          <w:b w:val="false"/>
          <w:i w:val="false"/>
          <w:color w:val="000000"/>
          <w:sz w:val="28"/>
        </w:rPr>
        <w:t>
      3. Үйде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үйде оқытылатын кемтар балалардың ата-анасының біреуіне немесе өзге заңды өкілдеріне отбасының табысына қарамастан беріледі.</w:t>
      </w:r>
    </w:p>
    <w:bookmarkEnd w:id="6"/>
    <w:bookmarkStart w:name="z20" w:id="7"/>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Күршім аудандық мәслихатының 19.04.2023 </w:t>
      </w:r>
      <w:r>
        <w:rPr>
          <w:rFonts w:ascii="Times New Roman"/>
          <w:b w:val="false"/>
          <w:i w:val="false"/>
          <w:color w:val="000000"/>
          <w:sz w:val="28"/>
        </w:rPr>
        <w:t>№ 2/14-VIII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8"/>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8"/>
    <w:bookmarkStart w:name="z22" w:id="9"/>
    <w:p>
      <w:pPr>
        <w:spacing w:after="0"/>
        <w:ind w:left="0"/>
        <w:jc w:val="both"/>
      </w:pPr>
      <w:r>
        <w:rPr>
          <w:rFonts w:ascii="Times New Roman"/>
          <w:b w:val="false"/>
          <w:i w:val="false"/>
          <w:color w:val="000000"/>
          <w:sz w:val="28"/>
        </w:rPr>
        <w:t xml:space="preserve">
      6. Оқуға арналған шығындарды өндіріп алу үшін қажетті құжаттар шығындарды өтеу қағидаларының </w:t>
      </w:r>
      <w:r>
        <w:rPr>
          <w:rFonts w:ascii="Times New Roman"/>
          <w:b w:val="false"/>
          <w:i w:val="false"/>
          <w:color w:val="000000"/>
          <w:sz w:val="28"/>
        </w:rPr>
        <w:t>3-қосымшасында</w:t>
      </w:r>
      <w:r>
        <w:rPr>
          <w:rFonts w:ascii="Times New Roman"/>
          <w:b w:val="false"/>
          <w:i w:val="false"/>
          <w:color w:val="000000"/>
          <w:sz w:val="28"/>
        </w:rPr>
        <w:t xml:space="preserve"> белгіленген тізбеге сәйкес ұсынылады.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Күршім аудандық мәслихатының 19.04.2023 </w:t>
      </w:r>
      <w:r>
        <w:rPr>
          <w:rFonts w:ascii="Times New Roman"/>
          <w:b w:val="false"/>
          <w:i w:val="false"/>
          <w:color w:val="000000"/>
          <w:sz w:val="28"/>
        </w:rPr>
        <w:t>№ 2/14-VIII</w:t>
      </w:r>
      <w:r>
        <w:rPr>
          <w:rFonts w:ascii="Times New Roman"/>
          <w:b w:val="false"/>
          <w:i w:val="false"/>
          <w:color w:val="ff0000"/>
          <w:sz w:val="28"/>
        </w:rPr>
        <w:t xml:space="preserve"> шешімімен (алғашқы ресми жарияланғанкүнінен кейін күнтізбелік он күн өткен соң қолданысқа енгізіледі).</w:t>
      </w:r>
      <w:r>
        <w:br/>
      </w:r>
      <w:r>
        <w:rPr>
          <w:rFonts w:ascii="Times New Roman"/>
          <w:b w:val="false"/>
          <w:i w:val="false"/>
          <w:color w:val="000000"/>
          <w:sz w:val="28"/>
        </w:rPr>
        <w:t>
</w:t>
      </w:r>
    </w:p>
    <w:bookmarkStart w:name="z23" w:id="10"/>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айына сегіз айлық есептік көрсеткішке тең.</w:t>
      </w:r>
    </w:p>
    <w:bookmarkEnd w:id="10"/>
    <w:bookmarkStart w:name="z24" w:id="11"/>
    <w:p>
      <w:pPr>
        <w:spacing w:after="0"/>
        <w:ind w:left="0"/>
        <w:jc w:val="both"/>
      </w:pPr>
      <w:r>
        <w:rPr>
          <w:rFonts w:ascii="Times New Roman"/>
          <w:b w:val="false"/>
          <w:i w:val="false"/>
          <w:color w:val="000000"/>
          <w:sz w:val="28"/>
        </w:rPr>
        <w:t xml:space="preserve">
      8. Үйде оқытуға жұмсаған шығындарды өтемеу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