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21c30" w14:textId="c821c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аудандық мәслихатының 2020 жылғы 25 желтоқсандағы № 58/3-VI "2021-2023 жылдарға арналған Күршім ауданының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2021 жылғы 9 желтоқсандағы № 12/2-VII шешімі. Қазақстан Республикасының Әділет министрлігінде 2021 жылғы 20 желтоқсанда № 25844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Күршім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аудандық мәслихатының "2021-2023 жылдарға арналған Күршім ауданының бюджеті туралы" 2020 жылғы 25 желтоқсандағы № 58/3-VI (Нормативтік құқықтық актілерді мемлекеттік тіркеу тізілімінде № 8273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- 8304242,9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- 1066969,0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- 23566,5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- 7569,0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- 7206138,4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- 8386083,2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- 72166,2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- 100162,2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- 27996,0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- - 176510,4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- 176510,4 мың теңге: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қарыздардың түсуі - 99509,0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- 27996,0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- 104997,4 мың теңге.";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09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58/3-VI шешіміне 1-қосымша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8304242,9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 айыппұлдар, өсімпұлдар, санкциялар, өндіріп алулар мемлекеттік бюджеттен, сондай-ақ бюджеттен ұсталатын және қаржыландырылатын (шығыстар сметасы) Қазақстан Республикасы Ұлттық Банкі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 айыппұлдар, өсімпұлдар, санкциялар, өндіріп алулар мемлекеттік бюджеттен, сондай-ақ бюджеттен ұсталатын және қаржыландырылатын (шығыстар сметасы) Қазақстан Республикасы Ұлттық Банкі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7206138,4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манызы бар қалалардың ауылдардың кенттердің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7206115,0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8422308,9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және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4239793,6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4239793,6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4239793,6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бюджеттің шығындарын өтеу үшін төменгі тұрған бюджеттен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-176510,4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