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b4de" w14:textId="346b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2021 жылғы 29 желтоқсандағы № 617 қаулысы. Қазақстан Республикасының Әділет министрлігінде 2022 жылғы 10 қаңтарда № 26416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Күршім ауданы әкімдігінің келесі қаулыларының күші жойылды деп танылсын: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"Кандидаттарға сайлаушылармен кездесу үшін үй-жайлар беру туралы" 2011 жылғы 22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2328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5-14-144 болып тіркелген);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"Кандидаттарға сайлаушылармен кездесу үшін үй-жайлар беру туралы" 2011 жылғы 22 қарашадағы № 2328 Күршім ауданы әкімдігінің қаулысына өзгеріс енгізу туралы" 2015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104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3796 болып тіркелген).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 "Күршім ауданы әкімінің аппараты" мемлекеттік мекемесі Қазақстан Республикасының заңнамасында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Шығыс Қазақстан облысы Күршім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Шығыс Қазақстан облысы Күршім ауданы әкімінің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ШҚО Күршім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