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0ccf" w14:textId="0130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Күршім ауданы Сарыөлең ауылдық округі әкімінің 2021 жылғы 26 сәуірдегі № 1 "Күршім ауданы Сарыөлең ауылдық округіне қарасты Сарыөлең, Барақ батыр, Бірлік ауылдарының жеке қосалқы шаруашылықтарынан сарып ауруына оң нәтиже берген аулаларының мүйізді ірі қара малдарынан ұйымдастырылған санитарлық табынға шектеу іс-шарасын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Сарыөлең ауылдық округі әкімінің 2021 жылғы 30 желтоқсандағы № 5 шешімі. Қазақстан Республикасының Әділет министрлігінде 2022 жылғы 10 қаңтарда № 26418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ауданының бас мемлекеттік ветеринариялық-санитариялық инспекторының 2021 жылғы 30 қарашадағы № 1566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Сарыөлең ауылдық округіне қарасты Сарыөлең, Барақ батыр, Бірлік ауылдарының жеке қосалқы шаруашылықтарының ірі қара малдарынан ұйымдастырылған санитарлық табынға сарып ауруы ошақтарын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ауданы Сарыөлең ауылдық округі әкімінің 2021 жылғы 26 сәуірдегі № 1 "Күршім ауданы Сарыөлең ауылдық округіне қарасты Сарыөлең, Барақ батыр, Бірлік ауылдарының жеке қосалқы шаруашылықтарынан сарып ауруына оң нәтиже берген аулаларының мүйізді ірі қара малдарынан ұйымдастырылған санитарлық табынға шектеу іс-шарасын белгілеу туралы" (Нормативтік құқықтық актілерді мемлекеттік тіркеу тізілімінде № 8682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Күршім ауданы Сарыөлең ауылдық округі әкімінің аппараты" мемлекеттік мекемесі Қазақстан Республикасының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Сарыөлең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