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314a" w14:textId="e553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25 желтоқсандағы № 55-2 "2021-2023 жылдарға арналған Көкпекті аудандық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2021 жылғы 22 қазандағы № 9-2 шешімі. Қазақстан Республикасының Әділет министрлігінде 2021 жылғы 1 қарашада № 24988 болып тіркелді</w:t>
      </w:r>
    </w:p>
    <w:p>
      <w:pPr>
        <w:spacing w:after="0"/>
        <w:ind w:left="0"/>
        <w:jc w:val="both"/>
      </w:pPr>
      <w:bookmarkStart w:name="z5" w:id="0"/>
      <w:r>
        <w:rPr>
          <w:rFonts w:ascii="Times New Roman"/>
          <w:b w:val="false"/>
          <w:i w:val="false"/>
          <w:color w:val="000000"/>
          <w:sz w:val="28"/>
        </w:rPr>
        <w:t>
      Көкпекті аудандық мәслихаты ШЕШТІ:</w:t>
      </w:r>
    </w:p>
    <w:bookmarkEnd w:id="0"/>
    <w:p>
      <w:pPr>
        <w:spacing w:after="0"/>
        <w:ind w:left="0"/>
        <w:jc w:val="both"/>
      </w:pPr>
      <w:r>
        <w:rPr>
          <w:rFonts w:ascii="Times New Roman"/>
          <w:b w:val="false"/>
          <w:i w:val="false"/>
          <w:color w:val="000000"/>
          <w:sz w:val="28"/>
        </w:rPr>
        <w:t xml:space="preserve">
      1. Көкпекті аудандық мәслихатының "2021-2023 жылдарға арналған Көкпекті аудандық бюджеті туралы" 2020 жылғы 25 желтоқсандағы № 55-2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8067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Көкпекті аудандық бюджеті тиісінше 1, 2 және 3-қосымшаларға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14 274 312,7 мың теңге, соның ішінде:</w:t>
      </w:r>
    </w:p>
    <w:p>
      <w:pPr>
        <w:spacing w:after="0"/>
        <w:ind w:left="0"/>
        <w:jc w:val="both"/>
      </w:pPr>
      <w:r>
        <w:rPr>
          <w:rFonts w:ascii="Times New Roman"/>
          <w:b w:val="false"/>
          <w:i w:val="false"/>
          <w:color w:val="000000"/>
          <w:sz w:val="28"/>
        </w:rPr>
        <w:t>
      салықтық түсімдер – 4 888 658,0 мың теңге;</w:t>
      </w:r>
    </w:p>
    <w:p>
      <w:pPr>
        <w:spacing w:after="0"/>
        <w:ind w:left="0"/>
        <w:jc w:val="both"/>
      </w:pPr>
      <w:r>
        <w:rPr>
          <w:rFonts w:ascii="Times New Roman"/>
          <w:b w:val="false"/>
          <w:i w:val="false"/>
          <w:color w:val="000000"/>
          <w:sz w:val="28"/>
        </w:rPr>
        <w:t>
      салықтық емес түсімдер – 82 915,5 мың теңге;</w:t>
      </w:r>
    </w:p>
    <w:p>
      <w:pPr>
        <w:spacing w:after="0"/>
        <w:ind w:left="0"/>
        <w:jc w:val="both"/>
      </w:pPr>
      <w:r>
        <w:rPr>
          <w:rFonts w:ascii="Times New Roman"/>
          <w:b w:val="false"/>
          <w:i w:val="false"/>
          <w:color w:val="000000"/>
          <w:sz w:val="28"/>
        </w:rPr>
        <w:t>
      негізгі капиталды сатудан түсетін түсімдер – 21 630,0 мың теңге;</w:t>
      </w:r>
    </w:p>
    <w:p>
      <w:pPr>
        <w:spacing w:after="0"/>
        <w:ind w:left="0"/>
        <w:jc w:val="both"/>
      </w:pPr>
      <w:r>
        <w:rPr>
          <w:rFonts w:ascii="Times New Roman"/>
          <w:b w:val="false"/>
          <w:i w:val="false"/>
          <w:color w:val="000000"/>
          <w:sz w:val="28"/>
        </w:rPr>
        <w:t>
      трансферттер түсімі – 9 281 109,2 мың теңге;</w:t>
      </w:r>
    </w:p>
    <w:p>
      <w:pPr>
        <w:spacing w:after="0"/>
        <w:ind w:left="0"/>
        <w:jc w:val="both"/>
      </w:pPr>
      <w:r>
        <w:rPr>
          <w:rFonts w:ascii="Times New Roman"/>
          <w:b w:val="false"/>
          <w:i w:val="false"/>
          <w:color w:val="000000"/>
          <w:sz w:val="28"/>
        </w:rPr>
        <w:t>
      2) шығындар – 14 485 092,3 мың теңге;</w:t>
      </w:r>
    </w:p>
    <w:p>
      <w:pPr>
        <w:spacing w:after="0"/>
        <w:ind w:left="0"/>
        <w:jc w:val="both"/>
      </w:pPr>
      <w:r>
        <w:rPr>
          <w:rFonts w:ascii="Times New Roman"/>
          <w:b w:val="false"/>
          <w:i w:val="false"/>
          <w:color w:val="000000"/>
          <w:sz w:val="28"/>
        </w:rPr>
        <w:t>
      3) таза бюджеттік кредиттеу – 86 246,0 мың теңге, соның ішінде:</w:t>
      </w:r>
    </w:p>
    <w:p>
      <w:pPr>
        <w:spacing w:after="0"/>
        <w:ind w:left="0"/>
        <w:jc w:val="both"/>
      </w:pPr>
      <w:r>
        <w:rPr>
          <w:rFonts w:ascii="Times New Roman"/>
          <w:b w:val="false"/>
          <w:i w:val="false"/>
          <w:color w:val="000000"/>
          <w:sz w:val="28"/>
        </w:rPr>
        <w:t>
      бюджеттік кредиттер – 122 514,0 мың теңге;</w:t>
      </w:r>
    </w:p>
    <w:p>
      <w:pPr>
        <w:spacing w:after="0"/>
        <w:ind w:left="0"/>
        <w:jc w:val="both"/>
      </w:pPr>
      <w:r>
        <w:rPr>
          <w:rFonts w:ascii="Times New Roman"/>
          <w:b w:val="false"/>
          <w:i w:val="false"/>
          <w:color w:val="000000"/>
          <w:sz w:val="28"/>
        </w:rPr>
        <w:t>
      бюджеттік кредиттерді өтеу – 36 268,0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124 533,5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-124 533,5 мың теңге:</w:t>
      </w:r>
    </w:p>
    <w:p>
      <w:pPr>
        <w:spacing w:after="0"/>
        <w:ind w:left="0"/>
        <w:jc w:val="both"/>
      </w:pPr>
      <w:r>
        <w:rPr>
          <w:rFonts w:ascii="Times New Roman"/>
          <w:b w:val="false"/>
          <w:i w:val="false"/>
          <w:color w:val="000000"/>
          <w:sz w:val="28"/>
        </w:rPr>
        <w:t>
      қарыздар түсімі – 122 514,0 мың теңге;</w:t>
      </w:r>
    </w:p>
    <w:p>
      <w:pPr>
        <w:spacing w:after="0"/>
        <w:ind w:left="0"/>
        <w:jc w:val="both"/>
      </w:pPr>
      <w:r>
        <w:rPr>
          <w:rFonts w:ascii="Times New Roman"/>
          <w:b w:val="false"/>
          <w:i w:val="false"/>
          <w:color w:val="000000"/>
          <w:sz w:val="28"/>
        </w:rPr>
        <w:t>
      қарыздарды өтеу – 36 268,0 мың теңге;</w:t>
      </w:r>
    </w:p>
    <w:p>
      <w:pPr>
        <w:spacing w:after="0"/>
        <w:ind w:left="0"/>
        <w:jc w:val="both"/>
      </w:pPr>
      <w:r>
        <w:rPr>
          <w:rFonts w:ascii="Times New Roman"/>
          <w:b w:val="false"/>
          <w:i w:val="false"/>
          <w:color w:val="000000"/>
          <w:sz w:val="28"/>
        </w:rPr>
        <w:t>
      бюджет қаражатының пайдаланылатын қалдықтары – 210 779,5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қосымшаларына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22 қазандағы </w:t>
            </w:r>
            <w:r>
              <w:br/>
            </w:r>
            <w:r>
              <w:rPr>
                <w:rFonts w:ascii="Times New Roman"/>
                <w:b w:val="false"/>
                <w:i w:val="false"/>
                <w:color w:val="000000"/>
                <w:sz w:val="20"/>
              </w:rPr>
              <w:t>№ 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маслихатының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508"/>
        <w:gridCol w:w="508"/>
        <w:gridCol w:w="12407"/>
        <w:gridCol w:w="15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14 274 312,7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4 888 658,0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4 020 611,7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3 107 377,5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913 234,2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779 220,3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779 220,3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9 281 109,2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9 281 109,2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9 281 109,2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14 485 092,3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1 353 364,1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337 804,8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310 366,5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92 555,7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29 439,8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940 694,4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839 145,0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668 816,9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169 096,4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169 096,4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169 096,4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4 503 512,9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bl>
          <w:p/>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488 903,4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326 341,4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258 440,1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4 014 609,5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3 830 557,8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3 830 557,8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615 399,7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243 286,5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196 494,2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37 240,6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770 634,9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769 522,9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769 522,9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633 890,9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56 540,0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6 382 769,5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6 382 769,5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6 382 769,5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5 878 794,0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419 833,0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 жылында республикалық бюджеттен бөлінген, Қазақстан Республикасы Үкіметінің шешімі бойынша толық пайдалануға рұқсат етілген пайдаланылмаған (толық пайдаланылмаған) нысаналы даму трансферттерін қайтару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маслихатының </w:t>
            </w:r>
            <w:r>
              <w:br/>
            </w:r>
            <w:r>
              <w:rPr>
                <w:rFonts w:ascii="Times New Roman"/>
                <w:b w:val="false"/>
                <w:i w:val="false"/>
                <w:color w:val="000000"/>
                <w:sz w:val="20"/>
              </w:rPr>
              <w:t>2021 жылғы 22 қазандағы</w:t>
            </w:r>
            <w:r>
              <w:br/>
            </w:r>
            <w:r>
              <w:rPr>
                <w:rFonts w:ascii="Times New Roman"/>
                <w:b w:val="false"/>
                <w:i w:val="false"/>
                <w:color w:val="000000"/>
                <w:sz w:val="20"/>
              </w:rPr>
              <w:t>№ 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4 қосымша</w:t>
            </w:r>
          </w:p>
        </w:tc>
      </w:tr>
    </w:tbl>
    <w:p>
      <w:pPr>
        <w:spacing w:after="0"/>
        <w:ind w:left="0"/>
        <w:jc w:val="left"/>
      </w:pPr>
      <w:r>
        <w:rPr>
          <w:rFonts w:ascii="Times New Roman"/>
          <w:b/>
          <w:i w:val="false"/>
          <w:color w:val="000000"/>
        </w:rPr>
        <w:t xml:space="preserve"> 2021 жылға арналған облыстық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5946"/>
        <w:gridCol w:w="5035"/>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12 730,0</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7 434,0</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қандастар үшін тұрғын үй жалдау (жалға алу) бойынша шығындарды өтеуге субсидиялар</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4 322,5</w:t>
            </w:r>
          </w:p>
        </w:tc>
      </w:tr>
      <w:tr>
        <w:trPr>
          <w:trHeight w:val="30"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жайластыруға, соның ішінде: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41 490,0</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мекендерді аббантандыруға</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блоктік-модульдік станцияларын орнатуға</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41 490,0</w:t>
            </w:r>
          </w:p>
        </w:tc>
      </w:tr>
      <w:tr>
        <w:trPr>
          <w:trHeight w:val="30"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соның ішінде:</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52 189,1</w:t>
            </w:r>
          </w:p>
        </w:tc>
      </w:tr>
      <w:tr>
        <w:trPr>
          <w:trHeight w:val="30" w:hRule="atLeast"/>
        </w:trPr>
        <w:tc>
          <w:tcPr>
            <w:tcW w:w="0" w:type="auto"/>
            <w:vMerge/>
            <w:tcBorders>
              <w:top w:val="nil"/>
              <w:left w:val="single" w:color="cfcfcf" w:sz="5"/>
              <w:bottom w:val="single" w:color="cfcfcf" w:sz="5"/>
              <w:right w:val="single" w:color="cfcfcf" w:sz="5"/>
            </w:tcBorders>
          </w:tcP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52 189,1</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22 қазандағы </w:t>
            </w:r>
            <w:r>
              <w:br/>
            </w:r>
            <w:r>
              <w:rPr>
                <w:rFonts w:ascii="Times New Roman"/>
                <w:b w:val="false"/>
                <w:i w:val="false"/>
                <w:color w:val="000000"/>
                <w:sz w:val="20"/>
              </w:rPr>
              <w:t>№ 9-2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5 қосымша</w:t>
            </w:r>
          </w:p>
        </w:tc>
      </w:tr>
    </w:tbl>
    <w:p>
      <w:pPr>
        <w:spacing w:after="0"/>
        <w:ind w:left="0"/>
        <w:jc w:val="left"/>
      </w:pPr>
      <w:r>
        <w:rPr>
          <w:rFonts w:ascii="Times New Roman"/>
          <w:b/>
          <w:i w:val="false"/>
          <w:color w:val="000000"/>
        </w:rPr>
        <w:t xml:space="preserve"> 2021 жылға арналған облыстық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6057"/>
        <w:gridCol w:w="5181"/>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жобаралар бойынша:</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328 130,1</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суалу ғимаратын қайта құру</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30 667,2</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34 053,6</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29 714,0</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41 856,0</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41 837,6</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55 532,7</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36 200,6</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34 956,6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Төмегі тұрған бюджеттерге берілетін нысаналы ағымдағы трансферттер</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22 қазандағы </w:t>
            </w:r>
            <w:r>
              <w:br/>
            </w:r>
            <w:r>
              <w:rPr>
                <w:rFonts w:ascii="Times New Roman"/>
                <w:b w:val="false"/>
                <w:i w:val="false"/>
                <w:color w:val="000000"/>
                <w:sz w:val="20"/>
              </w:rPr>
              <w:t>№ 9-2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6 қосымша</w:t>
            </w:r>
          </w:p>
        </w:tc>
      </w:tr>
    </w:tbl>
    <w:p>
      <w:pPr>
        <w:spacing w:after="0"/>
        <w:ind w:left="0"/>
        <w:jc w:val="left"/>
      </w:pPr>
      <w:r>
        <w:rPr>
          <w:rFonts w:ascii="Times New Roman"/>
          <w:b/>
          <w:i w:val="false"/>
          <w:color w:val="000000"/>
        </w:rPr>
        <w:t xml:space="preserve"> 2021 жылға арналған республикалық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381"/>
        <w:gridCol w:w="3253"/>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85 666,0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7 561,0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36 720,0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163 987,0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кепілді әлеуметтік пакет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мемлекеттік ұйымдарындағы жұмысшылардың еңбекақысына үстеме ақы белгілеуге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және мұрағат мекемелерінің басқару және негізгі қызметкерлеріне мәдениет ұйымдарында және мұраған мекемелерінде ерекше еңбек жағдайы үшін лауазымдық ақыларына үстеме ақы белгілеуге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22 қазандағы </w:t>
            </w:r>
            <w:r>
              <w:br/>
            </w:r>
            <w:r>
              <w:rPr>
                <w:rFonts w:ascii="Times New Roman"/>
                <w:b w:val="false"/>
                <w:i w:val="false"/>
                <w:color w:val="000000"/>
                <w:sz w:val="20"/>
              </w:rPr>
              <w:t>№ 9-2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7 қосымша</w:t>
            </w:r>
          </w:p>
        </w:tc>
      </w:tr>
    </w:tbl>
    <w:p>
      <w:pPr>
        <w:spacing w:after="0"/>
        <w:ind w:left="0"/>
        <w:jc w:val="left"/>
      </w:pPr>
      <w:r>
        <w:rPr>
          <w:rFonts w:ascii="Times New Roman"/>
          <w:b/>
          <w:i w:val="false"/>
          <w:color w:val="000000"/>
        </w:rPr>
        <w:t xml:space="preserve"> 2021 жылға арналған республикалық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5650"/>
        <w:gridCol w:w="565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жобалар бойынша</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3 833 179,0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құбырлары желісін қайта құру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суалу ғимаратын қайта құру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555 981,0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263 212,0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349 764,0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366 438,0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485 085,0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310 206,0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294 609,0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ауылында тазарту құрылыстарының және кәріз желілерінің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162 262,0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137 647,0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3 833 179,0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