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a4c8" w14:textId="d8aa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Тарбағатай аудандық мәслихатының 2020 жылғы 23 желтоқсандағы № 66-2 "2021-2023 жылдарға арналған Тарбағатай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2021 жылғы 30 қарашадағы № 10/2-VII шешімі. Қазақстан Республикасының Әділет министрлігінде 2021 жылғы 22 желтоқсанда № 25888 болып тіркелді</w:t>
      </w:r>
    </w:p>
    <w:p>
      <w:pPr>
        <w:spacing w:after="0"/>
        <w:ind w:left="0"/>
        <w:jc w:val="both"/>
      </w:pPr>
      <w:bookmarkStart w:name="z5" w:id="0"/>
      <w:r>
        <w:rPr>
          <w:rFonts w:ascii="Times New Roman"/>
          <w:b w:val="false"/>
          <w:i w:val="false"/>
          <w:color w:val="000000"/>
          <w:sz w:val="28"/>
        </w:rPr>
        <w:t>
      Шығыс Қазақстан облысы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облысы Тарбағатай аудандық мәслихатының "2021-2023 жылдарға арналған Тарбағатай ауданының бюджеті туралы" 2020 жылғы 23 желтоқсандағы № 66-2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8141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осы шешімге 1, 2 және 3-қосымшаларға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14 265 990,0 мың теңге, соның ішінде:</w:t>
      </w:r>
    </w:p>
    <w:p>
      <w:pPr>
        <w:spacing w:after="0"/>
        <w:ind w:left="0"/>
        <w:jc w:val="both"/>
      </w:pPr>
      <w:r>
        <w:rPr>
          <w:rFonts w:ascii="Times New Roman"/>
          <w:b w:val="false"/>
          <w:i w:val="false"/>
          <w:color w:val="000000"/>
          <w:sz w:val="28"/>
        </w:rPr>
        <w:t>
      салықтық түсімдер – 1 405 262,3 мың теңге;</w:t>
      </w:r>
    </w:p>
    <w:p>
      <w:pPr>
        <w:spacing w:after="0"/>
        <w:ind w:left="0"/>
        <w:jc w:val="both"/>
      </w:pPr>
      <w:r>
        <w:rPr>
          <w:rFonts w:ascii="Times New Roman"/>
          <w:b w:val="false"/>
          <w:i w:val="false"/>
          <w:color w:val="000000"/>
          <w:sz w:val="28"/>
        </w:rPr>
        <w:t>
      салықтық емес түсімдер – 7 915,0 мың теңге;</w:t>
      </w:r>
    </w:p>
    <w:p>
      <w:pPr>
        <w:spacing w:after="0"/>
        <w:ind w:left="0"/>
        <w:jc w:val="both"/>
      </w:pPr>
      <w:r>
        <w:rPr>
          <w:rFonts w:ascii="Times New Roman"/>
          <w:b w:val="false"/>
          <w:i w:val="false"/>
          <w:color w:val="000000"/>
          <w:sz w:val="28"/>
        </w:rPr>
        <w:t>
      негізгі капиталды сатудан түсетін түсімдер – 10 267,0 мың теңге;</w:t>
      </w:r>
    </w:p>
    <w:p>
      <w:pPr>
        <w:spacing w:after="0"/>
        <w:ind w:left="0"/>
        <w:jc w:val="both"/>
      </w:pPr>
      <w:r>
        <w:rPr>
          <w:rFonts w:ascii="Times New Roman"/>
          <w:b w:val="false"/>
          <w:i w:val="false"/>
          <w:color w:val="000000"/>
          <w:sz w:val="28"/>
        </w:rPr>
        <w:t>
      трансферттер түсімі – 12 842 545,7 мың теңге;</w:t>
      </w:r>
    </w:p>
    <w:p>
      <w:pPr>
        <w:spacing w:after="0"/>
        <w:ind w:left="0"/>
        <w:jc w:val="both"/>
      </w:pPr>
      <w:r>
        <w:rPr>
          <w:rFonts w:ascii="Times New Roman"/>
          <w:b w:val="false"/>
          <w:i w:val="false"/>
          <w:color w:val="000000"/>
          <w:sz w:val="28"/>
        </w:rPr>
        <w:t>
      2) шығындар – 14 332 395,1 мың теңге;</w:t>
      </w:r>
    </w:p>
    <w:p>
      <w:pPr>
        <w:spacing w:after="0"/>
        <w:ind w:left="0"/>
        <w:jc w:val="both"/>
      </w:pPr>
      <w:r>
        <w:rPr>
          <w:rFonts w:ascii="Times New Roman"/>
          <w:b w:val="false"/>
          <w:i w:val="false"/>
          <w:color w:val="000000"/>
          <w:sz w:val="28"/>
        </w:rPr>
        <w:t>
      3) таза бюджеттік кредиттеу – 141 716,0 мың теңге, соның ішінде:</w:t>
      </w:r>
    </w:p>
    <w:p>
      <w:pPr>
        <w:spacing w:after="0"/>
        <w:ind w:left="0"/>
        <w:jc w:val="both"/>
      </w:pPr>
      <w:r>
        <w:rPr>
          <w:rFonts w:ascii="Times New Roman"/>
          <w:b w:val="false"/>
          <w:i w:val="false"/>
          <w:color w:val="000000"/>
          <w:sz w:val="28"/>
        </w:rPr>
        <w:t>
      бюджеттік кредиттер – 188 147,0 мың теңге;</w:t>
      </w:r>
    </w:p>
    <w:p>
      <w:pPr>
        <w:spacing w:after="0"/>
        <w:ind w:left="0"/>
        <w:jc w:val="both"/>
      </w:pPr>
      <w:r>
        <w:rPr>
          <w:rFonts w:ascii="Times New Roman"/>
          <w:b w:val="false"/>
          <w:i w:val="false"/>
          <w:color w:val="000000"/>
          <w:sz w:val="28"/>
        </w:rPr>
        <w:t>
      бюджеттік кредиттерді өтеу – 46 431,0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-208 121,1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208 121,1 мың теңге;</w:t>
      </w:r>
    </w:p>
    <w:p>
      <w:pPr>
        <w:spacing w:after="0"/>
        <w:ind w:left="0"/>
        <w:jc w:val="both"/>
      </w:pPr>
      <w:r>
        <w:rPr>
          <w:rFonts w:ascii="Times New Roman"/>
          <w:b w:val="false"/>
          <w:i w:val="false"/>
          <w:color w:val="000000"/>
          <w:sz w:val="28"/>
        </w:rPr>
        <w:t>
      қарыздар түсімі – 188 147,0 мың теңге;</w:t>
      </w:r>
    </w:p>
    <w:p>
      <w:pPr>
        <w:spacing w:after="0"/>
        <w:ind w:left="0"/>
        <w:jc w:val="both"/>
      </w:pPr>
      <w:r>
        <w:rPr>
          <w:rFonts w:ascii="Times New Roman"/>
          <w:b w:val="false"/>
          <w:i w:val="false"/>
          <w:color w:val="000000"/>
          <w:sz w:val="28"/>
        </w:rPr>
        <w:t>
      қарыздарды өтеу – 46 431,0 мың теңге;</w:t>
      </w:r>
    </w:p>
    <w:p>
      <w:pPr>
        <w:spacing w:after="0"/>
        <w:ind w:left="0"/>
        <w:jc w:val="both"/>
      </w:pPr>
      <w:r>
        <w:rPr>
          <w:rFonts w:ascii="Times New Roman"/>
          <w:b w:val="false"/>
          <w:i w:val="false"/>
          <w:color w:val="000000"/>
          <w:sz w:val="28"/>
        </w:rPr>
        <w:t>
      бюджет қаражатының пайдаланатын қалдықтары – 66 405,1 мың теңге.";</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r>
              <w:br/>
            </w:r>
            <w:r>
              <w:rPr>
                <w:rFonts w:ascii="Times New Roman"/>
                <w:b w:val="false"/>
                <w:i w:val="false"/>
                <w:color w:val="000000"/>
                <w:sz w:val="20"/>
              </w:rPr>
              <w:t>№ 10/2-VII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 1-қосымша</w:t>
            </w:r>
          </w:p>
        </w:tc>
      </w:tr>
    </w:tbl>
    <w:p>
      <w:pPr>
        <w:spacing w:after="0"/>
        <w:ind w:left="0"/>
        <w:jc w:val="left"/>
      </w:pPr>
      <w:r>
        <w:rPr>
          <w:rFonts w:ascii="Times New Roman"/>
          <w:b/>
          <w:i w:val="false"/>
          <w:color w:val="000000"/>
        </w:rPr>
        <w:t xml:space="preserve"> 2021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2"/>
        <w:gridCol w:w="575"/>
        <w:gridCol w:w="6652"/>
        <w:gridCol w:w="36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КIРICТЕР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14 265 990,0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1 405 262,3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724 468,3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91 918,0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632 550,3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605 818,0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605 818,0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19 761,0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3 682,0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10 125,0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5 954,0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5 631,0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5 631,0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2 226,0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2 146,0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1 705,0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1 705,0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3 984,0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3 984,0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10 267,0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10 267,0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12 842 545,7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546,3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546,3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12 841 999,4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12 841 999,4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7"/>
        <w:gridCol w:w="32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14 332 395,1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35 952,0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207 559,2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197 397,4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2 161,8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3 559,0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3 559,0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462 986,4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35 193,0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35 193,0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298 342,5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53 244,1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245 098,4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129 450,9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61 366,0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66 614,9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91 243,9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14 971,0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14 971,0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14 971,0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76 272,9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76 272,9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55 546,9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20 726,0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1 666 489,7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827 780,9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827 780,9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827 780,9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780 811,0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780 811,0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217 266,0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72 132,0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62 731,0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5 222,0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246 189,0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67 624,0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37 269,0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70 790,0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39 513,0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12 345,8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1 539,0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1 848 512,7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570 718,2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570 400,2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568 400,2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1 277 794,5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148 837,0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148 837,0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1 128 957,5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1 128 957,5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289 689,6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289 689,6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42 268,0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40 789,0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3 973,0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111 151,0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96 351,0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95 955,0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80 786,0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21 861,0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21 861,0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58 925,0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24 720,0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34 205,0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57 960,6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33 076,0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22 206,0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22 206,0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22 206,0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45 058,9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45 058,9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45 058,9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28 378,9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577 775,3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570 775,3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570 775,3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119 718,0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122 150,0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328 907,3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616 305,1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344 563,0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271 742,1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271 742,1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271 742,1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18 654,0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8 176 027,7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5 315,7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7 794 950,0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375 762,0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188 147,0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46 431,0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30 қарашадағы </w:t>
            </w:r>
            <w:r>
              <w:br/>
            </w:r>
            <w:r>
              <w:rPr>
                <w:rFonts w:ascii="Times New Roman"/>
                <w:b w:val="false"/>
                <w:i w:val="false"/>
                <w:color w:val="000000"/>
                <w:sz w:val="20"/>
              </w:rPr>
              <w:t>№ 10/2-VII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 4-қосымша</w:t>
            </w:r>
          </w:p>
        </w:tc>
      </w:tr>
    </w:tbl>
    <w:p>
      <w:pPr>
        <w:spacing w:after="0"/>
        <w:ind w:left="0"/>
        <w:jc w:val="left"/>
      </w:pPr>
      <w:r>
        <w:rPr>
          <w:rFonts w:ascii="Times New Roman"/>
          <w:b/>
          <w:i w:val="false"/>
          <w:color w:val="000000"/>
        </w:rPr>
        <w:t xml:space="preserve"> Тарбағатай ауданының 2021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622"/>
        <w:gridCol w:w="1312"/>
        <w:gridCol w:w="1312"/>
        <w:gridCol w:w="4528"/>
        <w:gridCol w:w="35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1 478 072,1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1 129 275,5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1 128 957,5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1 128 957,5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1 128 957,5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1 895,0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1 479,0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1 479,0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1 479,0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2021 жылғы 30 қарашадағы </w:t>
            </w:r>
            <w:r>
              <w:br/>
            </w:r>
            <w:r>
              <w:rPr>
                <w:rFonts w:ascii="Times New Roman"/>
                <w:b w:val="false"/>
                <w:i w:val="false"/>
                <w:color w:val="000000"/>
                <w:sz w:val="20"/>
              </w:rPr>
              <w:t>№ 10/2-VII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 5-қосымша</w:t>
            </w:r>
          </w:p>
        </w:tc>
      </w:tr>
    </w:tbl>
    <w:p>
      <w:pPr>
        <w:spacing w:after="0"/>
        <w:ind w:left="0"/>
        <w:jc w:val="left"/>
      </w:pPr>
      <w:r>
        <w:rPr>
          <w:rFonts w:ascii="Times New Roman"/>
          <w:b/>
          <w:i w:val="false"/>
          <w:color w:val="000000"/>
        </w:rPr>
        <w:t xml:space="preserve"> Облыстық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45"/>
        <w:gridCol w:w="1361"/>
        <w:gridCol w:w="1361"/>
        <w:gridCol w:w="4238"/>
        <w:gridCol w:w="3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1 175 398,1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65 639,1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57 639,1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57 639,1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57 639,1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116 265,0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113 265,0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113 265,0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65 366,0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47 899,0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672 916,7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516 499,2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516 499,2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516 499,2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156 417,5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156 417,5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156 417,5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31 646,6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31 646,6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31 646,6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31 646,6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2 678,6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190 450,0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190 450,0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190 450,0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122 000,0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68 450,0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49 802,1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49 802,1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49 802,1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49 802,1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10/2-VII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66-2 шешіміне 6-қосымша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4"/>
        <w:gridCol w:w="31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2 996 215,3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1 080 441,0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806 555,0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806 555,0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806 555,0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273 886,0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273 886,0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128 800,0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103 144,0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18 606,0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13 205,0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10 131,0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53 614,0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36 260,0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36 260,0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36 260,0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17 354,0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17 354,0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17 354,0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260 457,3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260 457,3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260 457,3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260 457,3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566 163,0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344 223,0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221 940,0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221 940,0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221 940,0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