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4ed11" w14:textId="214ed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 жылға арналған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орындарына квота белгілеу туралы</w:t>
      </w:r>
    </w:p>
    <w:p>
      <w:pPr>
        <w:spacing w:after="0"/>
        <w:ind w:left="0"/>
        <w:jc w:val="both"/>
      </w:pPr>
      <w:r>
        <w:rPr>
          <w:rFonts w:ascii="Times New Roman"/>
          <w:b w:val="false"/>
          <w:i w:val="false"/>
          <w:color w:val="000000"/>
          <w:sz w:val="28"/>
        </w:rPr>
        <w:t>Шығыс Қазақстан облысы Ұлан ауданы әкімдігінің 2021 жылғы 23 ақпандағы № 78 қаулысы. Шығыс Қазақстан облысының Әділет департаментінде 2021 жылғы 1 наурызда № 8419 болып тіркелді</w:t>
      </w:r>
    </w:p>
    <w:p>
      <w:pPr>
        <w:spacing w:after="0"/>
        <w:ind w:left="0"/>
        <w:jc w:val="both"/>
      </w:pPr>
      <w:bookmarkStart w:name="z5" w:id="0"/>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2014 жылғы 5 шілдедегі Қылмыстық-атқару кодексінің </w:t>
      </w:r>
      <w:r>
        <w:rPr>
          <w:rFonts w:ascii="Times New Roman"/>
          <w:b w:val="false"/>
          <w:i w:val="false"/>
          <w:color w:val="000000"/>
          <w:sz w:val="28"/>
        </w:rPr>
        <w:t>18-бабының</w:t>
      </w:r>
      <w:r>
        <w:rPr>
          <w:rFonts w:ascii="Times New Roman"/>
          <w:b w:val="false"/>
          <w:i w:val="false"/>
          <w:color w:val="000000"/>
          <w:sz w:val="28"/>
        </w:rPr>
        <w:t xml:space="preserve"> 1-тармағының 2) тармақшасына, Қазақстан Республикасының 2016 жылғы 6 сәуірдегі "Халықты жұмыспен қамту туралы" Заңының </w:t>
      </w:r>
      <w:r>
        <w:rPr>
          <w:rFonts w:ascii="Times New Roman"/>
          <w:b w:val="false"/>
          <w:i w:val="false"/>
          <w:color w:val="000000"/>
          <w:sz w:val="28"/>
        </w:rPr>
        <w:t>9-бабының</w:t>
      </w:r>
      <w:r>
        <w:rPr>
          <w:rFonts w:ascii="Times New Roman"/>
          <w:b w:val="false"/>
          <w:i w:val="false"/>
          <w:color w:val="000000"/>
          <w:sz w:val="28"/>
        </w:rPr>
        <w:t xml:space="preserve"> 7), 8), 9) тармақшаларына,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31-бабының</w:t>
      </w:r>
      <w:r>
        <w:rPr>
          <w:rFonts w:ascii="Times New Roman"/>
          <w:b w:val="false"/>
          <w:i w:val="false"/>
          <w:color w:val="000000"/>
          <w:sz w:val="28"/>
        </w:rPr>
        <w:t xml:space="preserve"> 1-тармағының 14-1), 14-3) тармақшаларына, Қазақстан Республикасы Деңсаулық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жұмыспен қамтамасыз ету мақсатында, Ұлан ауданының әкімдігі ҚАУЛЫ ЕТЕДІ:</w:t>
      </w:r>
    </w:p>
    <w:bookmarkEnd w:id="1"/>
    <w:bookmarkStart w:name="z8" w:id="2"/>
    <w:p>
      <w:pPr>
        <w:spacing w:after="0"/>
        <w:ind w:left="0"/>
        <w:jc w:val="both"/>
      </w:pPr>
      <w:r>
        <w:rPr>
          <w:rFonts w:ascii="Times New Roman"/>
          <w:b w:val="false"/>
          <w:i w:val="false"/>
          <w:color w:val="000000"/>
          <w:sz w:val="28"/>
        </w:rPr>
        <w:t xml:space="preserve">
      1.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осы қаулының </w:t>
      </w:r>
      <w:r>
        <w:rPr>
          <w:rFonts w:ascii="Times New Roman"/>
          <w:b w:val="false"/>
          <w:i w:val="false"/>
          <w:color w:val="000000"/>
          <w:sz w:val="28"/>
        </w:rPr>
        <w:t>1 қосымшасына</w:t>
      </w:r>
      <w:r>
        <w:rPr>
          <w:rFonts w:ascii="Times New Roman"/>
          <w:b w:val="false"/>
          <w:i w:val="false"/>
          <w:color w:val="000000"/>
          <w:sz w:val="28"/>
        </w:rPr>
        <w:t xml:space="preserve"> сәйкес, аудандағы мекемелер мен кәсіпорындар жұмыскерлерінің тізімдік санының бір пайыз мөлшерінде 2021 жылға жұмысқа орналастыру үшін жұмыс орындарына квота белгіленсін.</w:t>
      </w:r>
    </w:p>
    <w:bookmarkEnd w:id="2"/>
    <w:bookmarkStart w:name="z9" w:id="3"/>
    <w:p>
      <w:pPr>
        <w:spacing w:after="0"/>
        <w:ind w:left="0"/>
        <w:jc w:val="both"/>
      </w:pPr>
      <w:r>
        <w:rPr>
          <w:rFonts w:ascii="Times New Roman"/>
          <w:b w:val="false"/>
          <w:i w:val="false"/>
          <w:color w:val="000000"/>
          <w:sz w:val="28"/>
        </w:rPr>
        <w:t xml:space="preserve">
      2. Бас бостандығынан айыру орындарынан босатылған адамдарды осы қаулының </w:t>
      </w:r>
      <w:r>
        <w:rPr>
          <w:rFonts w:ascii="Times New Roman"/>
          <w:b w:val="false"/>
          <w:i w:val="false"/>
          <w:color w:val="000000"/>
          <w:sz w:val="28"/>
        </w:rPr>
        <w:t>2 қосымшасына</w:t>
      </w:r>
      <w:r>
        <w:rPr>
          <w:rFonts w:ascii="Times New Roman"/>
          <w:b w:val="false"/>
          <w:i w:val="false"/>
          <w:color w:val="000000"/>
          <w:sz w:val="28"/>
        </w:rPr>
        <w:t xml:space="preserve"> сәйкес, аудандағы мекемелер мен кәсіпорындар жұмыскерлерінің тізімдік санының бір пайыз мөлшерінде 2021 жылға жұмысқа орналастыру үшін жұмыс орындарына квота белгіленсін.</w:t>
      </w:r>
    </w:p>
    <w:bookmarkEnd w:id="3"/>
    <w:bookmarkStart w:name="z10" w:id="4"/>
    <w:p>
      <w:pPr>
        <w:spacing w:after="0"/>
        <w:ind w:left="0"/>
        <w:jc w:val="both"/>
      </w:pPr>
      <w:r>
        <w:rPr>
          <w:rFonts w:ascii="Times New Roman"/>
          <w:b w:val="false"/>
          <w:i w:val="false"/>
          <w:color w:val="000000"/>
          <w:sz w:val="28"/>
        </w:rPr>
        <w:t xml:space="preserve">
      3. Пробация қызметінің есебінде тұрған адамдарды осы қаулының </w:t>
      </w:r>
      <w:r>
        <w:rPr>
          <w:rFonts w:ascii="Times New Roman"/>
          <w:b w:val="false"/>
          <w:i w:val="false"/>
          <w:color w:val="000000"/>
          <w:sz w:val="28"/>
        </w:rPr>
        <w:t>3 қосымшасына</w:t>
      </w:r>
      <w:r>
        <w:rPr>
          <w:rFonts w:ascii="Times New Roman"/>
          <w:b w:val="false"/>
          <w:i w:val="false"/>
          <w:color w:val="000000"/>
          <w:sz w:val="28"/>
        </w:rPr>
        <w:t xml:space="preserve"> сәйкес, аудандағы мекемелер мен кәсіпорындар жұмыскерлерінің тізімдік санының бір пайыз мөлшерінде 2021 жылға жұмысқа орналастыру үшін жұмыс орындарына квота белгіленсін.</w:t>
      </w:r>
    </w:p>
    <w:bookmarkEnd w:id="4"/>
    <w:bookmarkStart w:name="z11" w:id="5"/>
    <w:p>
      <w:pPr>
        <w:spacing w:after="0"/>
        <w:ind w:left="0"/>
        <w:jc w:val="both"/>
      </w:pPr>
      <w:r>
        <w:rPr>
          <w:rFonts w:ascii="Times New Roman"/>
          <w:b w:val="false"/>
          <w:i w:val="false"/>
          <w:color w:val="000000"/>
          <w:sz w:val="28"/>
        </w:rPr>
        <w:t>
      4. "Ұлан ауданының жұмыспен қамту және әлеуметтік бағдарламалар бөлімі" мемлекеттік мекемесі заңнамада белгіленген тәртіппен:</w:t>
      </w:r>
    </w:p>
    <w:bookmarkEnd w:id="5"/>
    <w:bookmarkStart w:name="z12" w:id="6"/>
    <w:p>
      <w:pPr>
        <w:spacing w:after="0"/>
        <w:ind w:left="0"/>
        <w:jc w:val="both"/>
      </w:pPr>
      <w:r>
        <w:rPr>
          <w:rFonts w:ascii="Times New Roman"/>
          <w:b w:val="false"/>
          <w:i w:val="false"/>
          <w:color w:val="000000"/>
          <w:sz w:val="28"/>
        </w:rPr>
        <w:t>
      1) осы қаулыны Шығыс Қазақстан облысының Әділет департаменінде мемлекеттік тіркеуді;</w:t>
      </w:r>
    </w:p>
    <w:bookmarkEnd w:id="6"/>
    <w:bookmarkStart w:name="z13" w:id="7"/>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көшірмесін Ұлан ауданының аумағында таратылатын мерзімді баспа басылымдарында ресми жариялауға жолданылуын;</w:t>
      </w:r>
    </w:p>
    <w:bookmarkEnd w:id="7"/>
    <w:bookmarkStart w:name="z14" w:id="8"/>
    <w:p>
      <w:pPr>
        <w:spacing w:after="0"/>
        <w:ind w:left="0"/>
        <w:jc w:val="both"/>
      </w:pPr>
      <w:r>
        <w:rPr>
          <w:rFonts w:ascii="Times New Roman"/>
          <w:b w:val="false"/>
          <w:i w:val="false"/>
          <w:color w:val="000000"/>
          <w:sz w:val="28"/>
        </w:rPr>
        <w:t>
      3) осы қаулыны оны ресми жариялағаннан кейін Ұлан ауданы әкімдігінің интернет-ресурсында орналастыруды қамтамасыз етсін.</w:t>
      </w:r>
    </w:p>
    <w:bookmarkEnd w:id="8"/>
    <w:bookmarkStart w:name="z15" w:id="9"/>
    <w:p>
      <w:pPr>
        <w:spacing w:after="0"/>
        <w:ind w:left="0"/>
        <w:jc w:val="both"/>
      </w:pPr>
      <w:r>
        <w:rPr>
          <w:rFonts w:ascii="Times New Roman"/>
          <w:b w:val="false"/>
          <w:i w:val="false"/>
          <w:color w:val="000000"/>
          <w:sz w:val="28"/>
        </w:rPr>
        <w:t xml:space="preserve">
      5. Ұлан ауданы әкімдігінің 2020 жылғы 27 сәуірдегі № 136 "2020 жылға арналған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орындарына квота белгілеу туралы" (нормативтік құқықтық актілерді мемлекеттік тіркеу Тізілімінде № 7096 тіркелген, 2020 жылғы 29 мамырда "Ұлан таңы" № 23 (8183) газетінде және 2020 жылғы 20 мамырда Қазақстан Республикасының нормативтік құқықтық актілерінің Эталондық бақылау банкінде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9"/>
    <w:bookmarkStart w:name="z16" w:id="10"/>
    <w:p>
      <w:pPr>
        <w:spacing w:after="0"/>
        <w:ind w:left="0"/>
        <w:jc w:val="both"/>
      </w:pPr>
      <w:r>
        <w:rPr>
          <w:rFonts w:ascii="Times New Roman"/>
          <w:b w:val="false"/>
          <w:i w:val="false"/>
          <w:color w:val="000000"/>
          <w:sz w:val="28"/>
        </w:rPr>
        <w:t>
      6. Осы қаулының орындалуын бақылау Ұлан ауданы әкімінің орынбасары Н. Әбдікәрімовке жүктелсін.</w:t>
      </w:r>
    </w:p>
    <w:bookmarkEnd w:id="10"/>
    <w:bookmarkStart w:name="z17" w:id="11"/>
    <w:p>
      <w:pPr>
        <w:spacing w:after="0"/>
        <w:ind w:left="0"/>
        <w:jc w:val="both"/>
      </w:pPr>
      <w:r>
        <w:rPr>
          <w:rFonts w:ascii="Times New Roman"/>
          <w:b w:val="false"/>
          <w:i w:val="false"/>
          <w:color w:val="000000"/>
          <w:sz w:val="28"/>
        </w:rPr>
        <w:t>
      7. Осы қаулы оның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Ұлан 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Құрмамбаев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ауданының әкімдігі </w:t>
            </w:r>
            <w:r>
              <w:br/>
            </w:r>
            <w:r>
              <w:rPr>
                <w:rFonts w:ascii="Times New Roman"/>
                <w:b w:val="false"/>
                <w:i w:val="false"/>
                <w:color w:val="000000"/>
                <w:sz w:val="20"/>
              </w:rPr>
              <w:t xml:space="preserve">2021 жылғы 23 ақпандағы </w:t>
            </w:r>
            <w:r>
              <w:br/>
            </w:r>
            <w:r>
              <w:rPr>
                <w:rFonts w:ascii="Times New Roman"/>
                <w:b w:val="false"/>
                <w:i w:val="false"/>
                <w:color w:val="000000"/>
                <w:sz w:val="20"/>
              </w:rPr>
              <w:t xml:space="preserve">№ 78 қаулысына </w:t>
            </w:r>
            <w:r>
              <w:br/>
            </w:r>
            <w:r>
              <w:rPr>
                <w:rFonts w:ascii="Times New Roman"/>
                <w:b w:val="false"/>
                <w:i w:val="false"/>
                <w:color w:val="000000"/>
                <w:sz w:val="20"/>
              </w:rPr>
              <w:t>1 қосымшасы</w:t>
            </w:r>
          </w:p>
        </w:tc>
      </w:tr>
    </w:tbl>
    <w:bookmarkStart w:name="z20" w:id="12"/>
    <w:p>
      <w:pPr>
        <w:spacing w:after="0"/>
        <w:ind w:left="0"/>
        <w:jc w:val="left"/>
      </w:pPr>
      <w:r>
        <w:rPr>
          <w:rFonts w:ascii="Times New Roman"/>
          <w:b/>
          <w:i w:val="false"/>
          <w:color w:val="000000"/>
        </w:rPr>
        <w:t xml:space="preserve"> 2021 жылға арналған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орналастыруға жұмыс орындары квотасының мөлшері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9"/>
        <w:gridCol w:w="5553"/>
        <w:gridCol w:w="1958"/>
        <w:gridCol w:w="2367"/>
        <w:gridCol w:w="1483"/>
      </w:tblGrid>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керлерінің тізімдік саны (адам)</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(жұмыс- керлерінің тізімдік санынан пайыз)</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 саны (бірліктері)</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кұс фабрикасы" акционерлік қоғамы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денсаулық сақтау басқармасының "Ұлан орталық аудандық ауруханасы" коммуналдық мемлекеттік қазыналық кәсіпорны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жұмыспен қамту және әлеуметтік бағдарламаларды үйлестіру басқармасының "Бозанбай арнайы әлеуметтік қызмет көрсету орталығы" коммуналдық мемлекеттік мекемесі</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"Айтас-Энерго" жауапкершілігі шектеулі серіктестігі</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табиғи ресурстар және табиғат пайдалануды реттеу басқармасының "Асу-Бұлақ орман шаруашылығы" коммуналдық мемлекеттік мекемесі</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"Багратион Улан" жауапкершілігі шектеулі серіктестігі</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"Багратион-2" шаруа қожалығы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денсаулық сақтау басқармасының "Шығыс Қазақстан облысының психиқалық денсаулық орталығы" Жаңа-Қанай ауылы бойынша бөлімі шаруашылық жүргізу құқығындағы коммуналдық мемлекеттік кәсіпорны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білім басқармасы Ұлан ауданы бойынша білім бөлімінің "Р. Мәрсеков атындағы орта мектебі" коммуналдық мемлекеттік мекемесі</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ауданының әкімдігі </w:t>
            </w:r>
            <w:r>
              <w:br/>
            </w:r>
            <w:r>
              <w:rPr>
                <w:rFonts w:ascii="Times New Roman"/>
                <w:b w:val="false"/>
                <w:i w:val="false"/>
                <w:color w:val="000000"/>
                <w:sz w:val="20"/>
              </w:rPr>
              <w:t xml:space="preserve">2021 жылғы 23 ақпандағы </w:t>
            </w:r>
            <w:r>
              <w:br/>
            </w:r>
            <w:r>
              <w:rPr>
                <w:rFonts w:ascii="Times New Roman"/>
                <w:b w:val="false"/>
                <w:i w:val="false"/>
                <w:color w:val="000000"/>
                <w:sz w:val="20"/>
              </w:rPr>
              <w:t xml:space="preserve">№ 78 қаулысына </w:t>
            </w:r>
            <w:r>
              <w:br/>
            </w:r>
            <w:r>
              <w:rPr>
                <w:rFonts w:ascii="Times New Roman"/>
                <w:b w:val="false"/>
                <w:i w:val="false"/>
                <w:color w:val="000000"/>
                <w:sz w:val="20"/>
              </w:rPr>
              <w:t>2 қосымшасы</w:t>
            </w:r>
          </w:p>
        </w:tc>
      </w:tr>
    </w:tbl>
    <w:bookmarkStart w:name="z22" w:id="13"/>
    <w:p>
      <w:pPr>
        <w:spacing w:after="0"/>
        <w:ind w:left="0"/>
        <w:jc w:val="left"/>
      </w:pPr>
      <w:r>
        <w:rPr>
          <w:rFonts w:ascii="Times New Roman"/>
          <w:b/>
          <w:i w:val="false"/>
          <w:color w:val="000000"/>
        </w:rPr>
        <w:t xml:space="preserve"> 2021 жылға арналған бас бостандығынан айыру мекемесінен босатылған адамдарды жұмысқа орналастыру үшін жұмыс орындары  квотасының мөлшері</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9"/>
        <w:gridCol w:w="5433"/>
        <w:gridCol w:w="1916"/>
        <w:gridCol w:w="2315"/>
        <w:gridCol w:w="1717"/>
      </w:tblGrid>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керлерінің тізімдік саны (адам)</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(жұмыс- керлерінің тізімдік санынан пайыз)</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 саны (бірлік-тері)</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кұс фабрикасы" акционерлік қоғамы</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"Айтас-Энерго" жауапкершілігі шектеулі серіктестігі</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табиғи ресурстар және табиғатты пайдалануды реттеу басқармасының "Асу-Бұлақ орман шаруашылығы" коммуналдық мемлекеттік мекемесі</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"Багратион Улан" жауапкершілігі шектеулі серіктестігі</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"Багратион-2" шаруа қожалығы</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денсаулық сақтау басқармасының "Шығыс Қазақстан облысының психиқалық денсаулық орталығы" Жаңа-Қанай ауылы бойынша бөлімі шаруашылық жүргізу құқығындағы коммуналдық мемлекеттік кәсіпорны</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ауданының әкімдігі </w:t>
            </w:r>
            <w:r>
              <w:br/>
            </w:r>
            <w:r>
              <w:rPr>
                <w:rFonts w:ascii="Times New Roman"/>
                <w:b w:val="false"/>
                <w:i w:val="false"/>
                <w:color w:val="000000"/>
                <w:sz w:val="20"/>
              </w:rPr>
              <w:t xml:space="preserve">2021 жылғы 23 ақпандағы </w:t>
            </w:r>
            <w:r>
              <w:br/>
            </w:r>
            <w:r>
              <w:rPr>
                <w:rFonts w:ascii="Times New Roman"/>
                <w:b w:val="false"/>
                <w:i w:val="false"/>
                <w:color w:val="000000"/>
                <w:sz w:val="20"/>
              </w:rPr>
              <w:t xml:space="preserve">№ 78 қаулысына </w:t>
            </w:r>
            <w:r>
              <w:br/>
            </w:r>
            <w:r>
              <w:rPr>
                <w:rFonts w:ascii="Times New Roman"/>
                <w:b w:val="false"/>
                <w:i w:val="false"/>
                <w:color w:val="000000"/>
                <w:sz w:val="20"/>
              </w:rPr>
              <w:t>3 қосымшасы</w:t>
            </w:r>
          </w:p>
        </w:tc>
      </w:tr>
    </w:tbl>
    <w:bookmarkStart w:name="z24" w:id="14"/>
    <w:p>
      <w:pPr>
        <w:spacing w:after="0"/>
        <w:ind w:left="0"/>
        <w:jc w:val="left"/>
      </w:pPr>
      <w:r>
        <w:rPr>
          <w:rFonts w:ascii="Times New Roman"/>
          <w:b/>
          <w:i w:val="false"/>
          <w:color w:val="000000"/>
        </w:rPr>
        <w:t xml:space="preserve"> 2021 жылға арналған пробация қызметінің есебінде тұрған адамдарды жұмысқа орналастыру үшін жұмыс орындары квотасының мөлшері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5"/>
        <w:gridCol w:w="5235"/>
        <w:gridCol w:w="1846"/>
        <w:gridCol w:w="2231"/>
        <w:gridCol w:w="2103"/>
      </w:tblGrid>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керлерінің тізімдік саны (адам)</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(жұмыс- керлерінің тізімдік санынан пайыз)</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 дар саны (бірлік-тері)</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кұс фабрикасы" акционерлік қоғамы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"Айтас-Энерго" жауапкершілігі шектеулі серіктестігі</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табиғи ресурстар және табиғатты пайдалануды реттеу басқармасының "Асу-Бұлақ орман шаруашылығы" коммуналдық мемлекеттік мекемесі</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"Багратион Улан" жауапкершілігі шектеулі серіктестігі</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"Багратион-2" шаруа қожалығы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денсаулық сақтау басқармасының "Шығыс Қазақстан облысының психиқалық денсаулық орталығы" Жаңа-Қанай ауылы бойынша бөлімі шаруашылық жүргізу құқығындағы коммуналдық мемлекеттік кәсіпорны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