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464b" w14:textId="76d46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әкімінің 2021 жылғы 2 сәуірдегі № 2 шешімі. Шығыс Қазақстан облысының Әділет департаментінде 2021 жылғы 8 сәуірде № 8570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33-бабы </w:t>
      </w:r>
      <w:r>
        <w:rPr>
          <w:rFonts w:ascii="Times New Roman"/>
          <w:b w:val="false"/>
          <w:i w:val="false"/>
          <w:color w:val="000000"/>
          <w:sz w:val="28"/>
        </w:rPr>
        <w:t>2-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Ұлан ауданының әкімі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сайлау учаскелері құрылсын.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"Ұлан ауданы әкімінің аппараты" мемлекеттік мекемесі Қазақстан Республикасының заңнамасымен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мемлекеттік тіркелген күннен бастап, он күнтізбелік күн ішінде, оның көшірмелерін Ұлан ауданының аумағында таралатын мерзімді баспасөз басылымдарына ресми жариялауға жіберілуін;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оны ресми жариялағаннан кейін, Ұлан ауданы әкімінің интернет-ресурсында орналастыруын қамтамасыз етсін.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Ұлан ауданы әкімінің 2018 жылғы 8 қарашадағы № 9 "Сайлау учаскелерін құру туралы" (нормативтік құқықтық актілерді мемлекеттік тіркеу Тізілімінде 2018 жылғы 14 қарашада № 5-17-203 тіркелген, 2018 жылғы 16 қарашада № 46 "Ұлан таңы"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Ұлан ауданы әкімінің аппарат басшысы Б. Мамарбаевқа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Ұлан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Курмамбаев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Келісілген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аумақтық сайлау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20 ___ ж "__" ________.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Кумарова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ауданы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 бойынша сайлау учаскелері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редакцияда-Шығыс Қазақстан облысы Ұлан ауданы әкімінің 04.01.2023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кейін күнтізбелік он күн өткен соң қолданысқа енгізіледі).</w:t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956 сайлау учаскесі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Сағыр ауылы, Абылайхан көшесі, № 70 Шығыс Қазақстан облысы білім басқармасының Ұлан ауданы бойынша білім бөлімінің "А. Пушкин атындағы орта мектебі" коммуналдық мемлекеттік мекемесінің ғимараты.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Сағыр ауылының аумағы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957 сайлау учаскесі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Мамай батыр ауылы, Тәуелсіздік көшесі, № 48 Шығыс Қазақстан облысы білім басқармасының Ұлан ауданы бойынша білім бөлімінің "М. Ломоносов атындағы орта мектебі" коммуналдық мемлекеттік мекемесінің ғимараты.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Мамай батыр ауылының аумағы.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958 сайлау учаскесі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Бестерек ауылы, Орталық көшесі, № 19/1 Шығыс Қазақстан облысы білім басқармасының Ұлан ауданы бойынша білім бөлімінің "Ғ. Салықов атындағы негізгі мектебі" коммуналдық мемлекеттік мекемесінің ғимараты.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Бестерек ауылының аумағы.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959 сайлау учаскесі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Желдіөзек ауылы, Орталық көшесі, № 18 үй 13 пәтер "Аблакет ауылдық округі әкімінің аппараты" мемлекеттік мекемесінің қызметтік пәтері.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Желдіөзек ауылының аумағы.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960 сайлау учаскесі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Жаңа Азовое ауылы, Советская көшесі, № 20 Шығыс Қазақстан облысы білім басқармасының Ұлан ауданы бойынша білім бөлімінің "Азовое орта мектебі" коммуналдық мемлекеттік мекемесінің ғимараты.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Жаңа Азовое, Азовое және Бетқұдық ауылдарының аумақтары.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963 сайлау учаскесі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Алмасай ауылы, Қабанбай батыр көшесі, № 1 Шығыс Қазақстан облысы білім басқармасының Ұлан ауданы бойынша білім бөлімінің "Абай атындағы орта мектебі" коммуналдық мемлекеттік мекемесінің ғимараты.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Алмасай және Сарыөзек ауылдарының аумақтары.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964 сайлау учаскесі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Баяш Өтепов ауылы, Сібе көшесі, № 61 Шығыс Қазақстан облысы білім басқармасының Ұлан ауданы бойынша білім бөлімінің "Амангелді атындағы негізгі мектебі" коммуналдық мемлекеттік мекемесінің ғимараты.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Баяш Өтепов ауылының аумағы.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965 сайлау учаскесі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Айыртау ауылы, Танабаев көшесі, № 1 "Дарын" мемлекеттік коммуналдық қазыналық кәсіпорнының ауылдық клуб ғимараты.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Айыртау және Ұзын Бұлақ ауылдарының аумақтары.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967 сайлау учаскесі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Жаңа Қанай ауылы, М. Дәменұлы көшесі, № 12 Шығыс Қазақстан облысы білім басқармасының Ұлан ауданы бойынша білім бөлімінің "Қанай орта мектебі" коммуналдық мемлекеттік мекемесінің ғимараты.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Жаңа Қанай ауылының аумағы.</w:t>
      </w:r>
    </w:p>
    <w:bookmarkEnd w:id="31"/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968 сайлау учаскесі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Асубұлақ кенті, Бейбітшілік көшесі, № 46 Шығыс Қазақстан облысы білім басқармасының Ұлан ауданы бойынша білім бөлімінің "Асубұлақ орта мектебі" коммуналдық мемлекеттік мекемесінің ғимараты.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Төлеген Тоқтаров көшесі № 2, 3, 6, 9, 10, 11, 12, 14, 15а, 15, 16, 18, 19, 20, 21, 22, 24, 25, 27, 29, 32, 34, 35, 36, 38, 39, 44, 45, 49, 50, 51, 52, 54, 55, 56, 58, 61, 63, 64, 66, 67, 69, 70, 71, 72, 73, 74, 76, 77, 78, 80, 82, 84, 86, 88, 90 үйлері;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Ардагер көшесі, № 2, 6, 8, 13, 15, 17, 19, 21, 25, 29, 31 үйлері;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көшесі, № 4, 5, 6, 7, 8, 9, 10, 11, 12, 13, 14, 15, 16, 17, 18, 19, 20, 21, 22, 23, 24, 25, 26, 27, 29 37, 39, 41, 47, 48, 50, 51, 52, 53, 54, 55, 57, 62, 64, 65, 68, 69, 70, 72, 73, 74, 78, 79, 80, 81, 82, 83, 84, 86, 87, 88, 89, 93, 94, 95, 96, 99, 100, 101, 102, 103, 106, 108, 109, 111, 116, 118, 119, 124, 124а, 126, 126а, 128, 132, 134, 138, 140, 148 үйлері;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көшесі, № 2, 3, 4, 5, 6, 7, 8, 9, 10, 11, 12, 13, 14, 15, 16, 18, 23, 25, 26, 27, 28, 29, 30, 31, 32, 33, 34, 35, 36, 37, 38, 39, 40, 41, 42, 43, 44, 45, 46, 47, 48, 49, 50, 53, 54, 56, 57, 58, 59, 60, 62, 63, 65, 66, 67, 68, 69, 70, 71, 72, 73, 74, 75, 76, 77, 78, 80, 81, 82, 83, 84, 86, 87, 90, 94, 100, 102, 104 үйлері;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Абиев көшесі, № 1, 2, 3, 4, 5, 7, 9, 10а, 10, 11, 15, 16, 17, 18, 22, 24, 26, 28, 32, 36, 38, 44 үйлері;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Казаченко көшесі, № 1, 1а, 2, 3, 3а, 4, 5, 5а, 5б, 5г, 6, 7, 8, 9, 9а, 10, 11, 12, 13, 15, 16, 16а, 17, 19, 20, 21, 22, 23, 24, 26, 29, 30, 32, 34, 40, 42, 44, 46, 48, 50, 50а, 52, 54, 64, 66, 68, 70, 72, 72а үйлері;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Солнечная көшесі, № 2, 3, 4, 5, 6, 7, 9, 11 үйлері;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Болашақ көшесі, № 1, 2, 3, 4, 6, 8, 9, 13, 15, 17, 19 үйлері;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Школьная көшесі, № 1, 3, 4 үйлері;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Северная көшесі, № 20, 22, 23, 25а үйлері;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Разведка көшесі, № 24, 24а, 30, 34, 36, 40, 42, 46, 50 үйлері;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Клубная көшесі, № 2, 6, 7, 8, 11, 12, 14, 22, 33, 41 үйлері;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Ақкезен көшесі, № 6, 8, 39 үйлері;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Унгурсай көшесі, № 33, 46 үйлері;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Хутор көшесі, № 5 үй;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Подгорная көшесі, № 1, 1а, 4, 6, 7, 9, 10, 12, 13, 14, 15а, 16, 17, 18, 19, 20, 21, 23а, 23б, 23г, 23, 24, 25, 26, 27, 30, 34, 36, 36а, 38, 40, 42, 46, 48, 56, 58, 60, 62, 64, 66 үйлері;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Заречная көшесі, № 1, 2а, 2, 7,а, 8, 9, 10, 12, 13, 15 үйлері;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Новый Лесхоз көшесі, № 1, 1-1, 2, 3, 4, 5, 7, 8, 9, 10, 11, 12, 13, 14, 15, 16, 17, 19, 21, 22, 23, 24, 25, 26, 27, 30 үйлері.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970 сайлау учаскесі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Асубұлақ кенті, Больничная көшесі, № 1 "Ұлан ауданының аудандық ауруханасы" шаруашылық жүргізу құқығындағы коммуналдық мемлекеттік кәсіпорнының дәрігерлік амбулатория ғимараты.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Дорожная көшесі, № 1, 4, 19а, 21, 23, 25, 27, 29а, 37, 39, 40, 41, 45, 47, 49, 55, 55а, 57, 59, 59а, 63, 63а, 65, 67, 69, 73, 73а, 75, 83, 85, 86 үйлері;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Белогорская көшесі, № 1, 11, 13, 33, 35 үйлері; 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Геологическая көшесі, № 1, 2, 3, 4, 6, 8, 9, 16, 18 үйлері;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Жүргізушілер көшесі, № 3, 4, 5, 6, 7, 8, 10а, 10, 11, 14, 19, 21, 25, 26, 38, 4, 42, 45, 46, 48, 50, 52, 54, 56, 62, 64 үйлері;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Разведочная көшесі, № 4, 10, 12, 13, 16, 20, 24, 24а, 30, 34, 36, 40, 46, 50 үйлері;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Больничная көшесі, № 1, 7, 9, 10, 12, 14, 15, 19 үйлері;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көшесі, № 1, 3, 3а, 5, 7, 12, 13, 15, 16а, 18, 20, 21, 22, 23а, 23, 24, 25, 26, 27, 28, 29, 30, 31, 33, 34, 36, 37, 38, 39, 40, 41, 43, 45 ,45а, 47, 48, 49, 54, 55 үйлері;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Садовский көшесі, № 1, 3, 5, 7, 11, 13, 15, 17, 21, 23, 25, 27, 31, 35, 37, 41,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45, 47 үйлері;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Қасым Қайсенов көшесі, № 1, 3, 4, 5, 7, 8, 9, 10, 11, 14, 16, 18, 19, 20, 21, 22, 23, 24, 25, 26, 29, 30, 31, 32, 34, 36, 37, 39, 46 үйлері;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Садовая көшесі, № 1, 1а, 4, 5, 6, 6а, 9, 14, 15, 16, 16а, 18 үйлері;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көшесі, № 1 үй;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көшесі, № 7, 9, 10, 14, 15, 27, 33, 34, 36, 37 үйлері;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Аубакиров көшесі, № 5, 6, 7, 13, 15, 17, 21, 23 үйлері;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 көшесі, № 5а, 11, 16, 19, 21, 25, 27 үйлері.</w:t>
      </w:r>
    </w:p>
    <w:bookmarkEnd w:id="68"/>
    <w:bookmarkStart w:name="z7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972 сайлау учаскесі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Привольное ауылы, М. Қожанов көшесі, № 1/1 Шығыс Қазақстан облысы білім басқармасының Ұлан ауданы бойынша білім бөлімінің "Привольное орта мектебі" коммуналдық мемлекеттік мекемесінің ғимараты,.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Привольное ауылының аумағы.</w:t>
      </w:r>
    </w:p>
    <w:bookmarkEnd w:id="71"/>
    <w:bookmarkStart w:name="z8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973 сайлау учаскесі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Митрофановка ауылы, Тоқпанов көшесі, № 14 Шығыс Қазақстан облысы білім басқармасының Ұлан ауданы бойынша білім бөлімінің "Н. Лут атындағы орта мектебі" коммуналдық мемлекеттік мекемесінің ғимараты.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Митрофановка ауылының аумағы.</w:t>
      </w:r>
    </w:p>
    <w:bookmarkEnd w:id="74"/>
    <w:bookmarkStart w:name="z8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974 сайлау учаскесі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Белогор кенті, Ленин көшесі, № 57 "Ұлан ауданының аудандық ауруханасы" шаруашылық жүргізу құқығындағы коммуналдық мемлекеттік кәсіпорнының фельдшерлік пункт ғимараты.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Белогор кентінің аумағы.</w:t>
      </w:r>
    </w:p>
    <w:bookmarkEnd w:id="77"/>
    <w:bookmarkStart w:name="z8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976 сайлау учаскесі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Бозанбай ауылы, С. Муканов көшесі, № 34 "Дарын" мемлекеттік коммуналдық қазыналық кәсіпорнының С. Мұқашев атындағы ауылдық мәдениет үйінің ғимараты.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Бозанбай ауылының аумағы.</w:t>
      </w:r>
    </w:p>
    <w:bookmarkEnd w:id="80"/>
    <w:bookmarkStart w:name="z8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977 сайлау учаскесі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Алғабас ауылы, Орталық көшесі, № 52 Шығыс Қазақстан облысы білім басқармасының Ұлан ауданы бойынша білім бөлімінің "Қ. Аханов атындағы негізгі мектебі" коммуналдық мемлекеттік мекемесінің ғимараты.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Алғабас ауылының аумағы.</w:t>
      </w:r>
    </w:p>
    <w:bookmarkEnd w:id="83"/>
    <w:bookmarkStart w:name="z9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980 сайлау учаскесі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Гагарино ауылы, Школьная көшесі, № 15 Шығыс Қазақстан облысы білім басқармасының Ұлан ауданы бойынша білім бөлімінің "Гагарино орта мектебі" коммуналдық мемлекеттік мекемесінің ғимараты.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Гагарино ауылының аумағы.</w:t>
      </w:r>
    </w:p>
    <w:bookmarkEnd w:id="86"/>
    <w:bookmarkStart w:name="z9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981 сайлау учаскесі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Ұлан ауылы, С. Аманжолов көшесі, № 36/2 Шығыс Қазақстан облысы білім басқармасының Ұлан ауданы бойынша білім бөлімінің "С. Аманжолов атындағы орта мектебі" коммуналдық мемлекеттік мекемесінің ғимараты.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Ұлан, Борсақ және Мырзат ауылдарының аумақтары.</w:t>
      </w:r>
    </w:p>
    <w:bookmarkEnd w:id="89"/>
    <w:bookmarkStart w:name="z9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982 сайлау учаскесі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Жанұзақ ауылы, Достық көшесі, № 18 Шығыс Қазақстан облысы білім басқармасының Ұлан ауданы бойынша білім бөлімінің "Ш. Башиков атындағы негізгі мектебі" коммуналдық мемлекеттік мекемесінің ғимараты.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Жанұзақ ауылының аумағы.</w:t>
      </w:r>
    </w:p>
    <w:bookmarkEnd w:id="92"/>
    <w:bookmarkStart w:name="z10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984 сайлау учаскесі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Каменка ауылы, Центральная көшесі, № 39 Шығыс Қазақстан облысы білім басқармасының Ұлан ауданы бойынша білім бөлімінің "Каменка орта мектебі" коммуналдық мемлекеттік мекемесінің ғимараты.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Каменка ауылының аумағы.</w:t>
      </w:r>
    </w:p>
    <w:bookmarkEnd w:id="95"/>
    <w:bookmarkStart w:name="z10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985 сайлау учаскесі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орталығы: Тройницкое ауылы, Средняя көшесі, № 15 Шығыс Қазақстан облысы білім басқармасының Ұлан ауданы бойынша білім бөлімінің "Тройницкое негізгі мектебі" коммуналдық мемлекеттік мекемесінің ғимараты. 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Тройницкое ауылының аумағы.</w:t>
      </w:r>
    </w:p>
    <w:bookmarkEnd w:id="98"/>
    <w:bookmarkStart w:name="z107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986 сайлау учаскесі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Қасым Қайсенов кенті, З. Ахметов көшесі, № 26/1 "Дарын" мемлекеттік коммуналдық қазыналық кәсіпорнының аудандық мәдениет үйінің ғимараты.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Кайсенов көшесі № 1, 2, 3, 4, 5, 6, 7, 7/1, 8, 9 үйлері; 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Аманжолов көшесі № 1, 2, 3, 5, 6, 7, 8, 9, 10, 11, 12, 13/1, 13/2, 14/1, 14/2 үйлері; 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 көшесі, № 1, 3, 4, 5, 7, 8, 9 үйлері;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көшесі, № 1а, 2/1, 4, 4/1, 4/2, 5, 6, 6/1, 6/2, 8 үйлері;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З. Ахметов көшесі № 6, 9, 10, 12, үйлері; 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алаңы № 11, 21, 22, 23, 24 үйлері;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Нуржау көшесі № 7, 8, 14, 17, 18 үйлері.</w:t>
      </w:r>
    </w:p>
    <w:bookmarkEnd w:id="107"/>
    <w:bookmarkStart w:name="z116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987 сайлау учаскесі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орталығы: Огневка кенті, Сатпаев көшесі, № 1 Шығыс Қазақстан облысы білім басқармасының Ұлан ауданы бойынша білім бөлімінің "С. Сейфуллин атындағы негізгі мектебі" коммуналдық мемлекеттік мекемесінің ғимараты. 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Огневка кенті және Смолянка ауылының аумақтары.</w:t>
      </w:r>
    </w:p>
    <w:bookmarkEnd w:id="110"/>
    <w:bookmarkStart w:name="z11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988 сайлау учаскесі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Саратовка ауылы, Молодежная көшесі, № 4 "Шығыс Қазақстан ауыл шаруашылық колледжі" коммуналдық мемлекеттік қазыналық кәсіпорын ғимараты.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Саратовка ауылының аумағы.</w:t>
      </w:r>
    </w:p>
    <w:bookmarkEnd w:id="113"/>
    <w:bookmarkStart w:name="z12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989 сайлау учаскесі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Ново-Одесское ауылы, Образцовая көшесі, № 46/1 Шығыс Қазақстан облысы білім басқармасының Ұлан ауданы бойынша білім бөлімінің "Б. Ахметов атындағы орта мектебі" коммуналдық мемлекеттік мекемесінің ғимараты.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Ново-Одесское ауылының аумағы.</w:t>
      </w:r>
    </w:p>
    <w:bookmarkEnd w:id="116"/>
    <w:bookmarkStart w:name="z125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990 сайлау учаскесі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Отрадное ауылы, Центральная көшесі, № 56 Б "Ұлан ауданының аудандық ауруханасы" шаруашылық жүргізу құқығындағы коммуналдық мемлекеттік кәсіпорнының медициналық пункт ғимараты.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Отрадное ауылының аумағы.</w:t>
      </w:r>
    </w:p>
    <w:bookmarkEnd w:id="119"/>
    <w:bookmarkStart w:name="z12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991 сайлау учаскесі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Таврия ауылы, Қасым Қайсенов көшесі, № 29 "Дарын" мемлекеттік коммуналдық қазыналық касіпорнының ауылдық мәдениет үйінің ғимараты.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Юбилейная көшесі, № 1, 2, 2а, 3, 4, 4а, 5, 5а, 6а, 7а, 8а, 9, 10, 11а, 13а, 15а, 17а үйлері; 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Совхозная көшесі № 2а, 4а, 10, 12, 14 үйлері;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Төлеген Тохтаров көшесі № 1а, 1б, 2а, 2б, 3а, 4а, 5а, 7а, 8, 9, 10, 11а, 12, 13а, 15, 17, 19, 21а, 20, 22, 23а, 24, 25а, 26, 27а, 29а, 30а, 31/1, 32а, 33, 34а, 35, 37, 37/1, 39, 41, 42, 44, 46, 50, 52 үйлері;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Дербышев көшесі № 1, 1а, 2, 2а, 3а, 4, 5а, 8, 9а, 10, 11а, 12, 13а, 13б, 14а, 15а, 17а, 18а, 19а, 20а, 21а, 22а, 24а, 26а, 28а, 30а үйлері;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 № 1, 3, 5, 7 үйлері;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Мира көшесі № 1, 2, 2а, 2б, 3, 4, 5, 6 үйлері;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Песчанная көшесі № 1, 1/1, 1а, 1б, 2, 2а, 2б, 2/1, 2/2, 3, 3а, 3б, 3/1, 3/2, 4а, 5, 5а, 6а, 7, 7а, 8, 8а, 9, 10, 10а, 11, 12а, 14а, 15, 16а, 18, 19а, 20, 21, 23а, 24, 25, 27а, 28, 29, 30, 31, 33, 34, 36, 37, 41, 42, 46, 47а, 48, 50, 51, 52, 53, 54, 55а, 60, 61, 63, 64, 65, 66, 67, 69, 70а, 71, 72, 73, 74, 75, 76, 78, 79, 82, 83, 86, 87, 88, 90, 92, 93, 94, 95, 98, 99, 101, 103, 105, 107, 109, 111, 113, 115, 117, 119, 121 үйлері;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Коммунальная көшесі № 1а, 2а, 5а үйлері;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Центральная көшесі № 2, 3, 5, 6, 7а, 9а, 10, 11, 12, 13, 14, 16, 17, 18, 21, 22, 23, 24, 27, 31, 32, 33, 34, 35, 36, 37а, 38, 39, 40, 41, 42, 43, 45, 48, 49, 50, 51, 52, 53, 55, 56, 57, 57а, 58, 59, 60, 61, 63, 65, 67, 68, 70, 71, 71а, 74, 75, 76, 77, 78, 79, 80, 81, 82, 83, 86, 87, 87а, 88, 89, 92, 95, 96, 100, 102, 103, 104,105, 107, 109, 111, 111а үйлері; 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Береговая көшесі № 1, 2, 3, 4, 4а, 5, 6, 6/1, 6а, 6б, 6в, 6г, 6д, 7, 8, 9, 10, 10а, 11, 12, 13, 14, 14а, 15, 15а, 16, 16а, 17, 25, 27, 29, 31, 33, 33а, 37, 39, 41 үйлері;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 Қайсенов көшесі № 1, 2, 3, 4, 6, 8, 10, 12, 15, 17, 18, 18а, 20, 21, 22, 24, 26, 28, 30, 32 үйлері;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Кооперативная көшесі № 1, 2а, 3, 4, 5, 7, 8, 9, 10, 11, 12а, 13, 14а, 15, 16, 17, 18, 19, 19а, 20, 21, 22, 24, 25, 26, 27, 28, 29, 30, 31, 32, 33, 34, 35, 36, 37, 40, 41, 43, 45, 48, 49, 53, 55, 56, 57, 58, 59, 60, 61, 63, 64, 65, 66, 67, 68, 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73, 74, 78, 79, 80, 81, 82, 90 үйлері;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Солнечная көшесі № 1, 2, 3, 4, 6, 8, 10, 12, 13 үйлері; 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Инициативная көшесі № 1, 2, 3, 4, 5, 5а, 6, 7, 7а, 8, 9, 9а, 10, 11, 11а үйлері;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Заречная көшесі № 1а, 2а, 3а, 4а, 5а, 6а, 7а, 9а, 10, 11 үйлері;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Больничный тұйық көшесі № 1а, 2, 2а, 3, 4, 5, 6, 7, 8, 9, 10, 11, 12, 14, 15, 16, 17, 18, 19 үйлері;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Строителей шағын ауданы №1а, 2а, 3а, 4а, 5а, 6а, 7а, 11а, 13а үйлері; 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Дружба шағын ауданы № 1, 1а, 2а, 3а, 5а, 6, 7, 10, 10а, 17а, 18, 22 үйлері;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Восточная көшесі № 2, 4а, 6а, 8, 10, 12, 14, 16, 18а, 20, 20а, 22, 24, 25, 25а үйлері;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Луговой шағын ауданы № 1, 1а, 1б, 2, 2а, 2б, 2в, 4, 4а, 5, 7а, 8, 11, 11а, 13, 15 үйлері; 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Энергетиктер шағын ауданы № 1а, 2а, 3а, 4а, 24, 24а, 24б үйлері; 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Комсомольский шағын ауданы № 1а, 2а, 3а, 4а, 6а, 6б, 7а, 8а, 9а, 12а, 14а үйлері;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Элеваторный шағын ауданы № 1а, 2а, 3а, 4а, 5а, 6а, 7а, 8а, 9а, 10а, 11а, 12а, 13а, 14а, 15а, 16а, 17а, 18а, 19а, 20а, 21а, 22а, 23а, 24а үйлері;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 № 2, 3, 4, 5, 7, 8, 10, 11, 12, 14, 15, 16, 17, 20, 21, 22, 24, 28, 30, 31, 32, 33, 34, 35, 36а, 37, 41, 42, 43, 44, 45, 46, 47, 48, 54, 56, 58 үйлері;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Садовый тұйық көшесі № 1, 3, 5, 7 үйлері;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Новоселов көшесі № 1, 2, 3, 4, 5, 6, 7, 9, 11 үйлері;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Озерная көшесі № 1, 2, 3, 5, 6, 7, 8, 9, 10, 11, 15, 17, 19 үйлері;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Трактовый тұйық көшесі № 1, 2, 2а, 3, 4, 4а, 5, 6, 6а, 7, 8, 9, 10, 11, 12, 13, 14, 17, 19, 20, 21, 23 үйлері; 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Кирпичный тұйық көшесі № 1а, 2, 3, 3а, 4, 5, 6, 7, 8, 9, 10, 11, 12, 13, 14, 15, 16, 17, 18, 20, 21, 22, 23, 24, 26, 28, 30, 32, 34, 36, 38 үйлері;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тұйық көшесі № 1, 2, 3, 4, 5, 6, 7, 9, 10, 11, 12, 13, 14, 15, 17 үйлері;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Актюба ауылының аумағы.</w:t>
      </w:r>
    </w:p>
    <w:bookmarkEnd w:id="153"/>
    <w:bookmarkStart w:name="z162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993 сайлау учаскесі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орталығы: Пролетарка ауылы, Центральная көшесі, нөмірі жоқ Шығыс Қазақстан облысы білім басқармасының Ұлан ауданы бойынша білім бөлімінің "Пролетарка негізгі мектебі" коммуналдық мемлекеттік мекемесінің ғимараты. 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Пролетарка ауылының аумағы.</w:t>
      </w:r>
    </w:p>
    <w:bookmarkEnd w:id="156"/>
    <w:bookmarkStart w:name="z165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994 сайлау учаскесі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Тарғын ауылы, Нұрғалиев көшесі, № 22 Шығыс Қазақстан облысы білім басқармасының Ұлан ауданы бойынша білім бөлімінің "І. Айтыков атындағы орта мектебі" коммуналдық мемлекеттік мекемесінің ғимараты.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Тарғын ауылының аумағы.</w:t>
      </w:r>
    </w:p>
    <w:bookmarkEnd w:id="159"/>
    <w:bookmarkStart w:name="z168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995 сайлау учаскесі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Жантас ауылы, Қасым Қайсенов көшесі, № 57 "Дарын" мемлекеттік коммуналдық қазыналық мекемесінің ғимараты.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Жантас ауылының аумағы. </w:t>
      </w:r>
    </w:p>
    <w:bookmarkEnd w:id="162"/>
    <w:bookmarkStart w:name="z171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996 сайлау учаскесі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Ізғұтты Айтықов ауылы, Варепа көшесі, № 24/1 Шығыс Қазақстан облысы білім басқармасының Ұлан ауданы бойынша білім бөлімінің "Қ. Қайсенов атындағы негізгі мектебі" коммуналдық мемлекеттік мекемесінің ғимараты.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Ізғұтты Айтықов ауылының аумағы.</w:t>
      </w:r>
    </w:p>
    <w:bookmarkEnd w:id="165"/>
    <w:bookmarkStart w:name="z174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997 сайлау учаскесі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Жоғарғы Тайынты ауылы, Бекбосынов көшесі № 23 Шығыс Қазақстан облысы білім басқармасының Ұлан ауданы бойынша білім бөлімінің "М. Таенов атындағы негізгі мектебі" коммуналдық мемлекеттік мекемесінің ғимараты.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Жоғарғы Тайынты ауылының аумағы.</w:t>
      </w:r>
    </w:p>
    <w:bookmarkEnd w:id="168"/>
    <w:bookmarkStart w:name="z177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998 сайлау учаскесі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Манат ауылы, Өтеміс көшесі, № 63 Шығыс Қазақстан облысы білім басқармасының Ұлан ауданы бойынша білім бөлімінің "Қ. Ақжолов атындағы негізгі мектебі" коммуналдық мемлекеттік мекемесінің ғимараты.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Манат ауылының аумағы.</w:t>
      </w:r>
    </w:p>
    <w:bookmarkEnd w:id="171"/>
    <w:bookmarkStart w:name="z180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999 сайлау учаскесі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Герасимовка ауылы, Д. Қонаев көшесі, № 1 Б "Дарын" мемлекеттік коммуналдық қазыналық кәсіпорнының ауылдық клуб ғимараты.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Герасимовка және Казачье ауылдарының аумақтары.</w:t>
      </w:r>
    </w:p>
    <w:bookmarkEnd w:id="174"/>
    <w:bookmarkStart w:name="z183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1000 сайлау учаскесі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орталығы: Украинка ауылы, Школьная көшесі, № 24 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Шығыс Қазақстан облысы білім басқармасының Ұлан ауданы бойынша білім бөлімінің "Украинка орта мектеп – 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балабақша кешені" коммуналдық мемлекеттік мекемесінің ғимараты. 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Украинка ауылының аумағы.</w:t>
      </w:r>
    </w:p>
    <w:bookmarkEnd w:id="179"/>
    <w:bookmarkStart w:name="z188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1001 сайлау учаскесі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орталығы: Восточное ауылы, Школьная көшесі, № 1 Шығыс Қазақстан облысы білім басқармасының Ұлан ауданы бойынша білім бөлімінің "М. Әуезов атындағы орта мектебі" коммуналдық мемлекеттік мекемесінің ғимараты. 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Восточное ауылының аумағы.</w:t>
      </w:r>
    </w:p>
    <w:bookmarkEnd w:id="182"/>
    <w:bookmarkStart w:name="z191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1002 сайлау учаскесі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Макеевка ауылы, Центральная көшесі, № 6 "Ұлан ауданының аудандық ауруханасы" шаруашылық жүргізу құқығындағы коммуналдық мемлекеттік кәсіпорнының фельдшерлік пункт ғимараты.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Макеевка және Мирное ауылдарының аумақтары.</w:t>
      </w:r>
    </w:p>
    <w:bookmarkEnd w:id="185"/>
    <w:bookmarkStart w:name="z194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1003 сайлау учаскесі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орталығы: Донское ауылы, Победы көшесі, № 15 Шығыс Қазақстан облысы білім басқармасының Ұлан ауданы бойынша білім бөлімінің "Т. Тоқтаров атындағы орта мектебі" коммуналдық мемлекеттік мекемесінің ғимараты. 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Донское ауылының аумағы.</w:t>
      </w:r>
    </w:p>
    <w:bookmarkEnd w:id="188"/>
    <w:bookmarkStart w:name="z19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1155 сайлау учаскесі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Қасым Қайсенов кенті, З. Ахметов көшесі, № 5 Шығыс Қазақстан облысы полиция Департаментінің "Ұлан аудандық полиция бөлімі" мемлекеттік мекемесінің уақытша ұстау тергеу изоляторының ғимараты.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Уақытша ұстау тергеу изоляторының аумағы.</w:t>
      </w:r>
    </w:p>
    <w:bookmarkEnd w:id="191"/>
    <w:bookmarkStart w:name="z200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1165 сайлау учаскесі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Қасым Қайсенов кенті, Жалын көшесі, № 1/1 Шығыс Қазақстан облысы білім басқармасының Ұлан ауданы бойынша білім бөлімінің "Р. Марсеков атындағы орта мектебі" коммуналдық мемлекеттік мекемесінің ғимараты.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Опан би көшесі № 1, 1а, 2, 3, 7, 8, 9, 10, 11, 12, 13, 14, 15, 16, 17, 19, 20, 20-1, 21, 22 үйлері; 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Подстанция көшесі № 1-1, 1-2 үйлері.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Қалымжан Асқабылов көшесі № 2, 3-1, 3-2, 4, 5-1, 5-2, 6, 7-1, 7-2, 8, 9-1, 9-2, 10, 10-1, 11-1, 11-2, 12-1, 13-1, 13-2, 14, 14-1, 15, 16, 16-1, 18, 20 үйлері;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Атыгай көшесі, № 1, 3, 4, 4-1, 5, 6, 8, 10, 11, 14, 14/1, 16, 18 үйлері; 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Айтбала Баиркенова көшесі № 1, 2, 3, 4, 5, 6, 7, 8, 9, 10, 11, 12, 13, 14, 16, 17, 18, 19, 21, 22, 24 үйлері;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Айтыков көшесі № 1-1, 1-2, 2-1, 2-2, 3, 3-1, 3-2, 4-1, 4-2, 5-1, 6-1, 6-2, 6-3, 6-4, 7, 8, 9, 10 үйлері;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Мизанбек Жұмағұлов көшесі, № 1-1, 1-2, 2-1, 2-2, 3-1, 3-2, 4-1, 4-2, 5-1, 5-2, 6-1, 6-2, 7-1, 7-2, 8-1, 8-2, 9-1, 9-2, 9-3, 11 үйлері;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Бекбосынов көшесі, № 1, 3, 9, 11, 13 үйлері;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Жалын көшесі, № 2, 4, 6, 7, 11, 11а үйлері;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көшесі, № 1а, 2, 12, 4, 8, 44, 47, 48, 50, 52 үйлері;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Алдажар Байдельдинов көшесі, № 5, 9, 17, 19, 21, 24, 27, 43, 47, 53 үйлері;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Нұржау көшесі, № 15а, 15б, 16а, 16б, 16/1, 16/2, 16/3, 16/4, 19, 20, 25, 26, 27 үйлері;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4-і құрылыс кварталы көшесі, № 2, 6, 8, 11, 12, 21, 23, 24, 42/Б, 43, 44, 46, 48, 50, 52, 53, 64, 70/3, 126/А, 134, 137/А, 154, 163, 176, 192, 206, 212, 257, 279, 601, 604, 605, 606, 607, 608, 609, 613, 614, 615, 616, 617, 619, 622, 623, 624, 625, 627 үйлері; 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"Шапағат" саяжай қоғамының аумағы.</w:t>
      </w:r>
    </w:p>
    <w:bookmarkEnd w:id="20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