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45162" w14:textId="2a451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2021-2023 жылдарға арналған Ұлан ауданының ауылдық округтер мен кенттер бюджеті туралы" Ұлан аудандық мәслихатының 2020 жылдың 30 желтоқсандағы № 439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Ұлан ауданы мәслихатының 2021 жылғы 21 сәуірдегі № 39 шешімі. Шығыс Қазақстан облысының Әділет департаментінде 2021 жылғы 11 мамырда № 8762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тармақшасына, Ұлан аудандық мәслихатының 2021 жылғы 30 наурыздағы № 30 "Ұлан аудандық мәслихатының 2020 жылдың 28 желтоқсандағы № 414 "2021-2023 жылдарға арналған Ұлан ауданының бюджеті туралы" шешіміне өзгерістер енгізу туралы" (нормативтік құқықтық актілерді мемлекеттік тіркеу Тізілімінде № 8601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Ұлан аудандық мәслихаты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Ұлан аудандық мәслихаттың 2020 жылғы 30 желтоқсандағы № 439 "2021-2023 жылдарға арналған Ұлан ауданының ауылдық округтер мен кенттер бюджеті туралы" шешіміне (нормативтік құқықтық актілерді мемлекеттік тіркеу Тізілімінде 8337 нөмірімен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толықтырулар енгізілсін: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Аблакет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мынадай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20403,6 мың теңге, соның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6763,6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13640,0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21557,9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-1154,3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1154,3 мың теңге;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1154,3 мың теңге.".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2021-2023 жылдарға арналған Айыртау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мынадай көлемдерде бекітілсін: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29274,1 мың теңге, соның ішінде: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5332,2 мың теңге;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23941,9 мың теңге;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29557,8 мың теңге;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-283,7 мың теңге;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283,7 мың теңге;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283,7 мың теңге.";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2021 жылға арналған Айыртау ауылдық округінің бюджетінде аудандық бюджеттен берілетін нысаналы ағымдағы трансферттер 10205,9 мың теңге сомасында қарастырылсын.";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6 тармақ </w:t>
      </w:r>
      <w:r>
        <w:rPr>
          <w:rFonts w:ascii="Times New Roman"/>
          <w:b w:val="false"/>
          <w:i w:val="false"/>
          <w:color w:val="000000"/>
          <w:sz w:val="28"/>
        </w:rPr>
        <w:t>мынадай редакцияда жазылсын:</w:t>
      </w:r>
    </w:p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2021-2023 жылдарға арналған Асубұлақ кентінің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мынадай көлемдерде бекітілсін: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20316,0 мың теңге, соның ішінде: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6582,0 мың теңге;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13734,0 мың теңге;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21110,8 мың теңге;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-794,8 мың теңге;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794,8 мың теңге;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794,8 мың теңге.";</w:t>
      </w:r>
    </w:p>
    <w:bookmarkEnd w:id="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мазмұндағы 7-1 тармақпен толықтырылсын:</w:t>
      </w:r>
    </w:p>
    <w:bookmarkStart w:name="z6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"7-1. 2021 жылға арналған Асубұлақ кентінің бюджетінде аудандық бюджеттен берілетін нысаналы ағымдағы трансферттер 1100,0 мың теңге сомасында қарастырылсын.";</w:t>
      </w:r>
    </w:p>
    <w:bookmarkEnd w:id="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7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2021-2023 жылдарға арналған Бозанбай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мынадай көлемдерде бекітілсін:</w:t>
      </w:r>
    </w:p>
    <w:bookmarkEnd w:id="59"/>
    <w:bookmarkStart w:name="z7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103716,9 мың теңге, соның ішінде:</w:t>
      </w:r>
    </w:p>
    <w:bookmarkEnd w:id="60"/>
    <w:bookmarkStart w:name="z7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5670,1 мың теңге;</w:t>
      </w:r>
    </w:p>
    <w:bookmarkEnd w:id="61"/>
    <w:bookmarkStart w:name="z7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62"/>
    <w:bookmarkStart w:name="z7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469,3 мың теңге;</w:t>
      </w:r>
    </w:p>
    <w:bookmarkEnd w:id="63"/>
    <w:bookmarkStart w:name="z7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97577,5 мың теңге;</w:t>
      </w:r>
    </w:p>
    <w:bookmarkEnd w:id="64"/>
    <w:bookmarkStart w:name="z7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103815,3 мың теңге;</w:t>
      </w:r>
    </w:p>
    <w:bookmarkEnd w:id="65"/>
    <w:bookmarkStart w:name="z7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66"/>
    <w:bookmarkStart w:name="z7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67"/>
    <w:bookmarkStart w:name="z8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68"/>
    <w:bookmarkStart w:name="z8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69"/>
    <w:bookmarkStart w:name="z8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bookmarkEnd w:id="70"/>
    <w:bookmarkStart w:name="z8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bookmarkEnd w:id="71"/>
    <w:bookmarkStart w:name="z8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-98,4 мың теңге;</w:t>
      </w:r>
    </w:p>
    <w:bookmarkEnd w:id="72"/>
    <w:bookmarkStart w:name="z8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98,4 мың теңге;</w:t>
      </w:r>
    </w:p>
    <w:bookmarkEnd w:id="73"/>
    <w:bookmarkStart w:name="z8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74"/>
    <w:bookmarkStart w:name="z8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75"/>
    <w:bookmarkStart w:name="z8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98,4 мың теңге.".</w:t>
      </w:r>
    </w:p>
    <w:bookmarkEnd w:id="7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9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2021 жылға арналған Бозанбай ауылдық округінің бюджетінде аудандық бюджеттен берілетін нысаналы ағымдағы трансферттер 85706,5 мың теңге сомасында қарастырылсын.";</w:t>
      </w:r>
    </w:p>
    <w:bookmarkEnd w:id="7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9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"11. 2021-2023 жылдарға арналған Қасым Қайсенов кентінің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мынадай көлемдерде бекітілсін:</w:t>
      </w:r>
    </w:p>
    <w:bookmarkEnd w:id="78"/>
    <w:bookmarkStart w:name="z9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39142,0 мың теңге, соның ішінде:</w:t>
      </w:r>
    </w:p>
    <w:bookmarkEnd w:id="79"/>
    <w:bookmarkStart w:name="z9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25416,0 мың теңге;</w:t>
      </w:r>
    </w:p>
    <w:bookmarkEnd w:id="80"/>
    <w:bookmarkStart w:name="z9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81"/>
    <w:bookmarkStart w:name="z9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bookmarkEnd w:id="82"/>
    <w:bookmarkStart w:name="z9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13726,0 мың теңге;</w:t>
      </w:r>
    </w:p>
    <w:bookmarkEnd w:id="83"/>
    <w:bookmarkStart w:name="z9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45950,5 мың теңге;</w:t>
      </w:r>
    </w:p>
    <w:bookmarkEnd w:id="84"/>
    <w:bookmarkStart w:name="z9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85"/>
    <w:bookmarkStart w:name="z10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86"/>
    <w:bookmarkStart w:name="z10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87"/>
    <w:bookmarkStart w:name="z10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88"/>
    <w:bookmarkStart w:name="z10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bookmarkEnd w:id="89"/>
    <w:bookmarkStart w:name="z10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bookmarkEnd w:id="90"/>
    <w:bookmarkStart w:name="z10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-6808,5 мың теңге;</w:t>
      </w:r>
    </w:p>
    <w:bookmarkEnd w:id="91"/>
    <w:bookmarkStart w:name="z10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6808,5 мың теңге;</w:t>
      </w:r>
    </w:p>
    <w:bookmarkEnd w:id="92"/>
    <w:bookmarkStart w:name="z10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93"/>
    <w:bookmarkStart w:name="z10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94"/>
    <w:bookmarkStart w:name="z10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6808,5 мың теңге.";</w:t>
      </w:r>
    </w:p>
    <w:bookmarkEnd w:id="9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1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"14. 2021-2023 жылдарға арналған Саратовка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мынадай көлемдерде бекітілсін:</w:t>
      </w:r>
    </w:p>
    <w:bookmarkEnd w:id="96"/>
    <w:bookmarkStart w:name="z11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18669,7 мың теңге, соның ішінде:</w:t>
      </w:r>
    </w:p>
    <w:bookmarkEnd w:id="97"/>
    <w:bookmarkStart w:name="z11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3652,8 мың теңге;</w:t>
      </w:r>
    </w:p>
    <w:bookmarkEnd w:id="98"/>
    <w:bookmarkStart w:name="z11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241,9 мың теңге;</w:t>
      </w:r>
    </w:p>
    <w:bookmarkEnd w:id="99"/>
    <w:bookmarkStart w:name="z11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bookmarkEnd w:id="100"/>
    <w:bookmarkStart w:name="z11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14775,0 мың теңге;</w:t>
      </w:r>
    </w:p>
    <w:bookmarkEnd w:id="101"/>
    <w:bookmarkStart w:name="z11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19169,6 мың теңге;</w:t>
      </w:r>
    </w:p>
    <w:bookmarkEnd w:id="102"/>
    <w:bookmarkStart w:name="z11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103"/>
    <w:bookmarkStart w:name="z119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4"/>
    <w:bookmarkStart w:name="z120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05"/>
    <w:bookmarkStart w:name="z121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06"/>
    <w:bookmarkStart w:name="z122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bookmarkEnd w:id="107"/>
    <w:bookmarkStart w:name="z123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bookmarkEnd w:id="108"/>
    <w:bookmarkStart w:name="z124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-499,9 мың теңге;</w:t>
      </w:r>
    </w:p>
    <w:bookmarkEnd w:id="109"/>
    <w:bookmarkStart w:name="z125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499,9 мың теңге;</w:t>
      </w:r>
    </w:p>
    <w:bookmarkEnd w:id="110"/>
    <w:bookmarkStart w:name="z126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11"/>
    <w:bookmarkStart w:name="z127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12"/>
    <w:bookmarkStart w:name="z128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499,9 мың теңге.";</w:t>
      </w:r>
    </w:p>
    <w:bookmarkEnd w:id="1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17 тармақ 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3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"17. 2021-2023 жылдарға арналған Таврия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мынадай көлемдерде бекітілсін:</w:t>
      </w:r>
    </w:p>
    <w:bookmarkEnd w:id="114"/>
    <w:bookmarkStart w:name="z13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35119,0 мың теңге, соның ішінде:</w:t>
      </w:r>
    </w:p>
    <w:bookmarkEnd w:id="115"/>
    <w:bookmarkStart w:name="z13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–11982,0 мың теңге;</w:t>
      </w:r>
    </w:p>
    <w:bookmarkEnd w:id="116"/>
    <w:bookmarkStart w:name="z13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117"/>
    <w:bookmarkStart w:name="z13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bookmarkEnd w:id="118"/>
    <w:bookmarkStart w:name="z13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23137,0 мың теңге;</w:t>
      </w:r>
    </w:p>
    <w:bookmarkEnd w:id="119"/>
    <w:bookmarkStart w:name="z13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37839,9 мың теңге;</w:t>
      </w:r>
    </w:p>
    <w:bookmarkEnd w:id="120"/>
    <w:bookmarkStart w:name="z13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121"/>
    <w:bookmarkStart w:name="z13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22"/>
    <w:bookmarkStart w:name="z13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23"/>
    <w:bookmarkStart w:name="z14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24"/>
    <w:bookmarkStart w:name="z14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bookmarkEnd w:id="125"/>
    <w:bookmarkStart w:name="z14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bookmarkEnd w:id="126"/>
    <w:bookmarkStart w:name="z14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-2720,9 мың теңге;</w:t>
      </w:r>
    </w:p>
    <w:bookmarkEnd w:id="127"/>
    <w:bookmarkStart w:name="z14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2720,9 мың теңге;</w:t>
      </w:r>
    </w:p>
    <w:bookmarkEnd w:id="128"/>
    <w:bookmarkStart w:name="z14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29"/>
    <w:bookmarkStart w:name="z14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30"/>
    <w:bookmarkStart w:name="z14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2720,9 мың теңге.";</w:t>
      </w:r>
    </w:p>
    <w:bookmarkEnd w:id="1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4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2021 жылға арналған Таврия ауылдық округінің бюджетінде аудандық бюджеттен берілетін нысаналы ағымдағы трансферттер 4000,0 мың теңге сомасында қарастырылсын.";</w:t>
      </w:r>
    </w:p>
    <w:bookmarkEnd w:id="1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20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5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"20. 2021-2023 жылдарға арналған Тарғын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мынадай көлемдерде бекітілсін:</w:t>
      </w:r>
    </w:p>
    <w:bookmarkEnd w:id="133"/>
    <w:bookmarkStart w:name="z15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21683,3 мың теңге, соның ішінде:</w:t>
      </w:r>
    </w:p>
    <w:bookmarkEnd w:id="134"/>
    <w:bookmarkStart w:name="z15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5295,0 мың теңге;</w:t>
      </w:r>
    </w:p>
    <w:bookmarkEnd w:id="135"/>
    <w:bookmarkStart w:name="z15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136"/>
    <w:bookmarkStart w:name="z15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378,3 мың теңге;</w:t>
      </w:r>
    </w:p>
    <w:bookmarkEnd w:id="137"/>
    <w:bookmarkStart w:name="z15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16010,0 мың теңге;</w:t>
      </w:r>
    </w:p>
    <w:bookmarkEnd w:id="138"/>
    <w:bookmarkStart w:name="z15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22647,6 мың теңге;</w:t>
      </w:r>
    </w:p>
    <w:bookmarkEnd w:id="139"/>
    <w:bookmarkStart w:name="z15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140"/>
    <w:bookmarkStart w:name="z15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41"/>
    <w:bookmarkStart w:name="z16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42"/>
    <w:bookmarkStart w:name="z16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43"/>
    <w:bookmarkStart w:name="z16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bookmarkEnd w:id="144"/>
    <w:bookmarkStart w:name="z16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bookmarkEnd w:id="145"/>
    <w:bookmarkStart w:name="z16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-964,3 мың теңге;</w:t>
      </w:r>
    </w:p>
    <w:bookmarkEnd w:id="146"/>
    <w:bookmarkStart w:name="z16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964,3 мың теңге;</w:t>
      </w:r>
    </w:p>
    <w:bookmarkEnd w:id="147"/>
    <w:bookmarkStart w:name="z16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48"/>
    <w:bookmarkStart w:name="z16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49"/>
    <w:bookmarkStart w:name="z16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964,3 мың теңге.";</w:t>
      </w:r>
    </w:p>
    <w:bookmarkEnd w:id="1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70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"23. 2021-2023 жылдарға арналған Төлеген Тоқтаров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27-қосымшаларға </w:t>
      </w:r>
      <w:r>
        <w:rPr>
          <w:rFonts w:ascii="Times New Roman"/>
          <w:b w:val="false"/>
          <w:i w:val="false"/>
          <w:color w:val="000000"/>
          <w:sz w:val="28"/>
        </w:rPr>
        <w:t>сәйкес, соның ішінде 2021 жылға мынадай көлемдерде бекітілсін:</w:t>
      </w:r>
    </w:p>
    <w:bookmarkEnd w:id="151"/>
    <w:bookmarkStart w:name="z171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18721,0 мың теңге, соның ішінде:</w:t>
      </w:r>
    </w:p>
    <w:bookmarkEnd w:id="152"/>
    <w:bookmarkStart w:name="z172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6356,0 мың теңге;</w:t>
      </w:r>
    </w:p>
    <w:bookmarkEnd w:id="153"/>
    <w:bookmarkStart w:name="z173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154"/>
    <w:bookmarkStart w:name="z174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155"/>
    <w:bookmarkStart w:name="z175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12365,0 мың теңге;</w:t>
      </w:r>
    </w:p>
    <w:bookmarkEnd w:id="156"/>
    <w:bookmarkStart w:name="z176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19339,8 мың теңге;</w:t>
      </w:r>
    </w:p>
    <w:bookmarkEnd w:id="157"/>
    <w:bookmarkStart w:name="z177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158"/>
    <w:bookmarkStart w:name="z178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59"/>
    <w:bookmarkStart w:name="z179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60"/>
    <w:bookmarkStart w:name="z180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61"/>
    <w:bookmarkStart w:name="z181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bookmarkEnd w:id="162"/>
    <w:bookmarkStart w:name="z182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bookmarkEnd w:id="163"/>
    <w:bookmarkStart w:name="z183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-618,8 мың теңге;</w:t>
      </w:r>
    </w:p>
    <w:bookmarkEnd w:id="164"/>
    <w:bookmarkStart w:name="z184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618,8 мың теңге;</w:t>
      </w:r>
    </w:p>
    <w:bookmarkEnd w:id="165"/>
    <w:bookmarkStart w:name="z185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66"/>
    <w:bookmarkStart w:name="z186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67"/>
    <w:bookmarkStart w:name="z187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618,8 мың теңге.";</w:t>
      </w:r>
    </w:p>
    <w:bookmarkEnd w:id="16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89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"25. 2021 жылға арналған Төлеген Тоқтаров ауылдық округінің бюджетінде аудандық бюджеттен берілетін нысаналы ағымдағы трансферттер 1426,0 мың теңге сомасында қарастырылсын.";</w:t>
      </w:r>
    </w:p>
    <w:bookmarkEnd w:id="1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91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"26. 2021-2023 жылдарға арналған Егінсу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мынадай көлемдерде бекітілсін:</w:t>
      </w:r>
    </w:p>
    <w:bookmarkEnd w:id="170"/>
    <w:bookmarkStart w:name="z192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21718,1 мың теңге, соның ішінде:</w:t>
      </w:r>
    </w:p>
    <w:bookmarkEnd w:id="171"/>
    <w:bookmarkStart w:name="z193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7464,1 мың теңге;</w:t>
      </w:r>
    </w:p>
    <w:bookmarkEnd w:id="172"/>
    <w:bookmarkStart w:name="z194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173"/>
    <w:bookmarkStart w:name="z195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bookmarkEnd w:id="174"/>
    <w:bookmarkStart w:name="z196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14254,0 мың теңге;</w:t>
      </w:r>
    </w:p>
    <w:bookmarkEnd w:id="175"/>
    <w:bookmarkStart w:name="z197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–22156,8 мың теңге;</w:t>
      </w:r>
    </w:p>
    <w:bookmarkEnd w:id="176"/>
    <w:bookmarkStart w:name="z198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177"/>
    <w:bookmarkStart w:name="z199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78"/>
    <w:bookmarkStart w:name="z200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79"/>
    <w:bookmarkStart w:name="z201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80"/>
    <w:bookmarkStart w:name="z202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bookmarkEnd w:id="181"/>
    <w:bookmarkStart w:name="z203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bookmarkEnd w:id="182"/>
    <w:bookmarkStart w:name="z204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-438,7 мың теңге;</w:t>
      </w:r>
    </w:p>
    <w:bookmarkEnd w:id="183"/>
    <w:bookmarkStart w:name="z205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438,7 мың теңге;</w:t>
      </w:r>
    </w:p>
    <w:bookmarkEnd w:id="184"/>
    <w:bookmarkStart w:name="z206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85"/>
    <w:bookmarkStart w:name="z207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6"/>
    <w:bookmarkStart w:name="z208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438,7 мың теңге.";</w:t>
      </w:r>
    </w:p>
    <w:bookmarkEnd w:id="18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29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210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"29. 2021-2023 жылдарға арналған Азовое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мынадай көлемдерде бекітілсін:</w:t>
      </w:r>
    </w:p>
    <w:bookmarkEnd w:id="188"/>
    <w:bookmarkStart w:name="z211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16070,0 мың теңге, соның ішінде:</w:t>
      </w:r>
    </w:p>
    <w:bookmarkEnd w:id="189"/>
    <w:bookmarkStart w:name="z212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1490,0 мың теңге;</w:t>
      </w:r>
    </w:p>
    <w:bookmarkEnd w:id="190"/>
    <w:bookmarkStart w:name="z213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191"/>
    <w:bookmarkStart w:name="z214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bookmarkEnd w:id="192"/>
    <w:bookmarkStart w:name="z215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14580,0 мың теңге;</w:t>
      </w:r>
    </w:p>
    <w:bookmarkEnd w:id="193"/>
    <w:bookmarkStart w:name="z216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16142,8 мың теңге;</w:t>
      </w:r>
    </w:p>
    <w:bookmarkEnd w:id="194"/>
    <w:bookmarkStart w:name="z217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195"/>
    <w:bookmarkStart w:name="z218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96"/>
    <w:bookmarkStart w:name="z219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97"/>
    <w:bookmarkStart w:name="z220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98"/>
    <w:bookmarkStart w:name="z221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bookmarkEnd w:id="199"/>
    <w:bookmarkStart w:name="z222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bookmarkEnd w:id="200"/>
    <w:bookmarkStart w:name="z223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-72,8 мың теңге;</w:t>
      </w:r>
    </w:p>
    <w:bookmarkEnd w:id="201"/>
    <w:bookmarkStart w:name="z224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72,8 мың теңге;</w:t>
      </w:r>
    </w:p>
    <w:bookmarkEnd w:id="202"/>
    <w:bookmarkStart w:name="z225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203"/>
    <w:bookmarkStart w:name="z226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204"/>
    <w:bookmarkStart w:name="z227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72,8 мың теңге.";</w:t>
      </w:r>
    </w:p>
    <w:bookmarkEnd w:id="20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229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"32. 2021-2023 жылдарға арналған Огневка кентінің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36-қосымшаларға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мынадай көлемдерде бекітілсін:</w:t>
      </w:r>
    </w:p>
    <w:bookmarkEnd w:id="206"/>
    <w:bookmarkStart w:name="z230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16845,0 мың теңге, соның ішінде:</w:t>
      </w:r>
    </w:p>
    <w:bookmarkEnd w:id="207"/>
    <w:bookmarkStart w:name="z231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496,0 мың теңге;</w:t>
      </w:r>
    </w:p>
    <w:bookmarkEnd w:id="208"/>
    <w:bookmarkStart w:name="z232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209"/>
    <w:bookmarkStart w:name="z233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bookmarkEnd w:id="210"/>
    <w:bookmarkStart w:name="z234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16349,0 мың теңге;</w:t>
      </w:r>
    </w:p>
    <w:bookmarkEnd w:id="211"/>
    <w:bookmarkStart w:name="z235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16930,8 мың теңге;</w:t>
      </w:r>
    </w:p>
    <w:bookmarkEnd w:id="212"/>
    <w:bookmarkStart w:name="z236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213"/>
    <w:bookmarkStart w:name="z237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214"/>
    <w:bookmarkStart w:name="z238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215"/>
    <w:bookmarkStart w:name="z239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216"/>
    <w:bookmarkStart w:name="z240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bookmarkEnd w:id="217"/>
    <w:bookmarkStart w:name="z241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bookmarkEnd w:id="218"/>
    <w:bookmarkStart w:name="z242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-85,8 мың теңге;</w:t>
      </w:r>
    </w:p>
    <w:bookmarkEnd w:id="219"/>
    <w:bookmarkStart w:name="z243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85,8 мың теңге;</w:t>
      </w:r>
    </w:p>
    <w:bookmarkEnd w:id="220"/>
    <w:bookmarkStart w:name="z244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221"/>
    <w:bookmarkStart w:name="z245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222"/>
    <w:bookmarkStart w:name="z246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85,8 мың теңге.";</w:t>
      </w:r>
    </w:p>
    <w:bookmarkEnd w:id="2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248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"35. 2021-2023 жылдарға арналған Багратион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39-қосымшаларға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мынадай көлемдерде бекітілсін:</w:t>
      </w:r>
    </w:p>
    <w:bookmarkEnd w:id="224"/>
    <w:bookmarkStart w:name="z249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19259,0 мың теңге, соның ішінде:</w:t>
      </w:r>
    </w:p>
    <w:bookmarkEnd w:id="225"/>
    <w:bookmarkStart w:name="z250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6283,0 мың теңге;</w:t>
      </w:r>
    </w:p>
    <w:bookmarkEnd w:id="226"/>
    <w:bookmarkStart w:name="z251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227"/>
    <w:bookmarkStart w:name="z252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bookmarkEnd w:id="228"/>
    <w:bookmarkStart w:name="z253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12976,0 мың теңге;</w:t>
      </w:r>
    </w:p>
    <w:bookmarkEnd w:id="229"/>
    <w:bookmarkStart w:name="z254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19898,7 мың теңге;</w:t>
      </w:r>
    </w:p>
    <w:bookmarkEnd w:id="230"/>
    <w:bookmarkStart w:name="z255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231"/>
    <w:bookmarkStart w:name="z256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232"/>
    <w:bookmarkStart w:name="z257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233"/>
    <w:bookmarkStart w:name="z258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234"/>
    <w:bookmarkStart w:name="z259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bookmarkEnd w:id="235"/>
    <w:bookmarkStart w:name="z260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bookmarkEnd w:id="236"/>
    <w:bookmarkStart w:name="z261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-639,7 мың теңге;</w:t>
      </w:r>
    </w:p>
    <w:bookmarkEnd w:id="237"/>
    <w:bookmarkStart w:name="z262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639,7 мың теңге;</w:t>
      </w:r>
    </w:p>
    <w:bookmarkEnd w:id="238"/>
    <w:bookmarkStart w:name="z263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239"/>
    <w:bookmarkStart w:name="z264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240"/>
    <w:bookmarkStart w:name="z265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639,7 мың теңге.";</w:t>
      </w:r>
    </w:p>
    <w:bookmarkEnd w:id="2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мазмұндағы 36-1 тармақпен толықтырылсын:</w:t>
      </w:r>
    </w:p>
    <w:bookmarkStart w:name="z267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"36-1. 2021 жылға арналған Багратион ауылдық округінің бюджетінде аудандық бюджеттен берілетін нысаналы ағымдағы трансферттер 1279,0 мың теңге сомасында қарастырылсын.";</w:t>
      </w:r>
    </w:p>
    <w:bookmarkEnd w:id="2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37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269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"37. 2021-2023 жылдарға арналған Каменка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мынадай көлемдерде бекітілсін:</w:t>
      </w:r>
    </w:p>
    <w:bookmarkEnd w:id="243"/>
    <w:bookmarkStart w:name="z270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–13990,0 мың теңге, соның ішінде:</w:t>
      </w:r>
    </w:p>
    <w:bookmarkEnd w:id="244"/>
    <w:bookmarkStart w:name="z271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2334,0 мың теңге;</w:t>
      </w:r>
    </w:p>
    <w:bookmarkEnd w:id="245"/>
    <w:bookmarkStart w:name="z272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246"/>
    <w:bookmarkStart w:name="z273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bookmarkEnd w:id="247"/>
    <w:bookmarkStart w:name="z274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11656,0 мың теңге;</w:t>
      </w:r>
    </w:p>
    <w:bookmarkEnd w:id="248"/>
    <w:bookmarkStart w:name="z275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14515,1 мың теңге;</w:t>
      </w:r>
    </w:p>
    <w:bookmarkEnd w:id="249"/>
    <w:bookmarkStart w:name="z276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250"/>
    <w:bookmarkStart w:name="z277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251"/>
    <w:bookmarkStart w:name="z278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252"/>
    <w:bookmarkStart w:name="z279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253"/>
    <w:bookmarkStart w:name="z280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bookmarkEnd w:id="254"/>
    <w:bookmarkStart w:name="z281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bookmarkEnd w:id="255"/>
    <w:bookmarkStart w:name="z282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- 525,1 мың теңге;</w:t>
      </w:r>
    </w:p>
    <w:bookmarkEnd w:id="256"/>
    <w:bookmarkStart w:name="z283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525,1 мың теңге;</w:t>
      </w:r>
    </w:p>
    <w:bookmarkEnd w:id="257"/>
    <w:bookmarkStart w:name="z284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258"/>
    <w:bookmarkStart w:name="z285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259"/>
    <w:bookmarkStart w:name="z286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525,1 мың теңге.";</w:t>
      </w:r>
    </w:p>
    <w:bookmarkEnd w:id="2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40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288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"40. 2021-2023 жылдарға арналған Өскемен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45-қосымшаларға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мынадай көлемдерде бекітілсін:</w:t>
      </w:r>
    </w:p>
    <w:bookmarkEnd w:id="261"/>
    <w:bookmarkStart w:name="z289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17376,0 мың теңге, соның ішінде:</w:t>
      </w:r>
    </w:p>
    <w:bookmarkEnd w:id="262"/>
    <w:bookmarkStart w:name="z290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5358,0 мың теңге;</w:t>
      </w:r>
    </w:p>
    <w:bookmarkEnd w:id="263"/>
    <w:bookmarkStart w:name="z291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264"/>
    <w:bookmarkStart w:name="z292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bookmarkEnd w:id="265"/>
    <w:bookmarkStart w:name="z293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–12018,0 мың теңге;</w:t>
      </w:r>
    </w:p>
    <w:bookmarkEnd w:id="266"/>
    <w:bookmarkStart w:name="z294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17554,5 мың теңге;</w:t>
      </w:r>
    </w:p>
    <w:bookmarkEnd w:id="267"/>
    <w:bookmarkStart w:name="z295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268"/>
    <w:bookmarkStart w:name="z296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269"/>
    <w:bookmarkStart w:name="z297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270"/>
    <w:bookmarkStart w:name="z298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271"/>
    <w:bookmarkStart w:name="z299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bookmarkEnd w:id="272"/>
    <w:bookmarkStart w:name="z300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bookmarkEnd w:id="273"/>
    <w:bookmarkStart w:name="z301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-178,5 мың теңге;</w:t>
      </w:r>
    </w:p>
    <w:bookmarkEnd w:id="274"/>
    <w:bookmarkStart w:name="z302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178,5 мың теңге;</w:t>
      </w:r>
    </w:p>
    <w:bookmarkEnd w:id="275"/>
    <w:bookmarkStart w:name="z303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276"/>
    <w:bookmarkStart w:name="z304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277"/>
    <w:bookmarkStart w:name="z305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178,5 мың теңге.";</w:t>
      </w:r>
    </w:p>
    <w:bookmarkEnd w:id="27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307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"43. 2021-2023 жылдарға арналған Алмасай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48-қосымшаларға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мынадай көлемдерде бекітілсін:</w:t>
      </w:r>
    </w:p>
    <w:bookmarkEnd w:id="279"/>
    <w:bookmarkStart w:name="z308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21287,2 мың теңге, соның ішінде:</w:t>
      </w:r>
    </w:p>
    <w:bookmarkEnd w:id="280"/>
    <w:bookmarkStart w:name="z309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3165,0 мың теңге;</w:t>
      </w:r>
    </w:p>
    <w:bookmarkEnd w:id="281"/>
    <w:bookmarkStart w:name="z310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282"/>
    <w:bookmarkStart w:name="z311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bookmarkEnd w:id="283"/>
    <w:bookmarkStart w:name="z312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18122,2 мың теңге;</w:t>
      </w:r>
    </w:p>
    <w:bookmarkEnd w:id="284"/>
    <w:bookmarkStart w:name="z313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22142,5 мың теңге;</w:t>
      </w:r>
    </w:p>
    <w:bookmarkEnd w:id="285"/>
    <w:bookmarkStart w:name="z314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286"/>
    <w:bookmarkStart w:name="z315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287"/>
    <w:bookmarkStart w:name="z316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288"/>
    <w:bookmarkStart w:name="z317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289"/>
    <w:bookmarkStart w:name="z318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bookmarkEnd w:id="290"/>
    <w:bookmarkStart w:name="z319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bookmarkEnd w:id="291"/>
    <w:bookmarkStart w:name="z320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-855,3 мың теңге;</w:t>
      </w:r>
    </w:p>
    <w:bookmarkEnd w:id="292"/>
    <w:bookmarkStart w:name="z321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855,3 мың теңге;</w:t>
      </w:r>
    </w:p>
    <w:bookmarkEnd w:id="293"/>
    <w:bookmarkStart w:name="z322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294"/>
    <w:bookmarkStart w:name="z323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295"/>
    <w:bookmarkStart w:name="z324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855,3 мың теңге.".</w:t>
      </w:r>
    </w:p>
    <w:bookmarkEnd w:id="29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326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"45. 2021 жылға арналған Алмасай ауылдық округінің бюджетінде аудандық бюджеттен берілетін нысаналы ағымдағы трансферттер 7784,2 мың теңге сомасында қарастырылсын.";</w:t>
      </w:r>
    </w:p>
    <w:bookmarkEnd w:id="297"/>
    <w:bookmarkStart w:name="z327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шешімінің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 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98"/>
    <w:bookmarkStart w:name="z328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2021 жылғы 1 қаңтардан бастап қолданысқа енгiзiледi.</w:t>
      </w:r>
    </w:p>
    <w:bookmarkEnd w:id="29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Медетова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Ұлан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Калиева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Ұлан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21 сәуірдегі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 шешіміне №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Ұлан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439 шешіміне № 1 қосымша</w:t>
            </w:r>
          </w:p>
        </w:tc>
      </w:tr>
    </w:tbl>
    <w:bookmarkStart w:name="z333" w:id="3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Ұлан ауданының Аблакет ауылдық округінің 2021 жылға арналған бюджеті</w:t>
      </w:r>
    </w:p>
    <w:bookmarkEnd w:id="3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20403,6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6763,6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832"/>
        <w:gridCol w:w="31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21557,9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17877,9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17877,9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17877,9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ауыл, кент, ауылдық округ әкімінің қызметін қамтамасыз ету жөніндегі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17657,9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-1154,3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Ұлан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21 сәуірдегі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 шешіміне №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Ұлан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439 шешіміне № 4 қосымша</w:t>
            </w:r>
          </w:p>
        </w:tc>
      </w:tr>
    </w:tbl>
    <w:bookmarkStart w:name="z336" w:id="3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Ұлан ауданының Айыртау ауылдық округінің 2021 жылға арналған бюджеті</w:t>
      </w:r>
    </w:p>
    <w:bookmarkEnd w:id="3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29274,1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5332,2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23941,9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23941,9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23941,9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10205,9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832"/>
        <w:gridCol w:w="31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29557,8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17464,7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17464,7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17464,7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ауыл, кент, ауылдық округ әкімінің қызметін қамтамасыз ету жөніндегі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17464,7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10893,1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10893,1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10893,1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10443,1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-283,7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Ұлан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21 сәуірдегі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 шешіміне №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Ұлан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439 шешіміне № 7 қосымша</w:t>
            </w:r>
          </w:p>
        </w:tc>
      </w:tr>
    </w:tbl>
    <w:bookmarkStart w:name="z339" w:id="3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Ұлан ауданының Асубұлақ кентінің 2021 жылға арналған бюджеті</w:t>
      </w:r>
    </w:p>
    <w:bookmarkEnd w:id="3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832"/>
        <w:gridCol w:w="31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21110,8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18388,8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18388,8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18388,8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ауыл, кент, ауылдық округ әкімінің қызметін қамтамасыз ету жөніндегі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18168,8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-794,8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Ұлан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21 сәуірдегі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 шешіміне № 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Ұлан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439 шешіміне № 10 қосымша</w:t>
            </w:r>
          </w:p>
        </w:tc>
      </w:tr>
    </w:tbl>
    <w:bookmarkStart w:name="z342" w:id="3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Ұлан ауданының Бозанбай ауылдық округінің 2021 жылға арналған бюджеті</w:t>
      </w:r>
    </w:p>
    <w:bookmarkEnd w:id="3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734"/>
        <w:gridCol w:w="1117"/>
        <w:gridCol w:w="3187"/>
        <w:gridCol w:w="51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103716,9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5670,1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5666,0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5011,0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469,3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469,3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469,3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97577,5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97577,5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97577,5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85706,5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756"/>
        <w:gridCol w:w="1594"/>
        <w:gridCol w:w="1594"/>
        <w:gridCol w:w="3701"/>
        <w:gridCol w:w="34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103815,3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43308,0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43308,0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43308,0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ауыл, кент, ауылдық округ әкімінің қызметін қамтамасыз ету жөніндегі қызметтер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40466,0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59762,3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59762,3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59762,3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57762,3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-98,4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Ұлан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21 сәуірдегі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 шешіміне № 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Ұлан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439 шешіміне № 13 қосымша</w:t>
            </w:r>
          </w:p>
        </w:tc>
      </w:tr>
    </w:tbl>
    <w:bookmarkStart w:name="z345" w:id="3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Ұлан ауданының Қасым Қайсенов кентінің 2021 жылға арналған бюджеті</w:t>
      </w:r>
    </w:p>
    <w:bookmarkEnd w:id="3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570"/>
        <w:gridCol w:w="1011"/>
        <w:gridCol w:w="4614"/>
        <w:gridCol w:w="40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39142,0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25416,0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20384,0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4858,0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15087,0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13726,0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13726,0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13726,0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832"/>
        <w:gridCol w:w="31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45950,5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25212,5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25212,5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25212,5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ауыл, кент, ауылдық округ әкімінің қызметін қамтамасыз ету жөніндегі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24992,5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-6808,5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6808,5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6808,5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Ұлан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21 сәуірдегі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 шешіміне № 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Ұлан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439 шешіміне № 16 қосымша</w:t>
            </w:r>
          </w:p>
        </w:tc>
      </w:tr>
    </w:tbl>
    <w:bookmarkStart w:name="z348" w:id="3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Ұлан ауданының Саратовка ауылдық округінің 2021 жылға арналған бюджеті</w:t>
      </w:r>
    </w:p>
    <w:bookmarkEnd w:id="3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18669,7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3652,8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832"/>
        <w:gridCol w:w="31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19169,6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16685,9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16685,9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16685,9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ауыл, кент, ауылдық округ әкімінің қызметін қамтамасыз ету жөніндегі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16447,9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-499,9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Ұлан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21 сәуірдегі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 шешіміне № 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Ұлан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439 шешіміне № 19 қосымша</w:t>
            </w:r>
          </w:p>
        </w:tc>
      </w:tr>
    </w:tbl>
    <w:bookmarkStart w:name="z351" w:id="3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Ұлан ауданының Таврия ауылдық округінің 2021 жылға арналған бюджеті</w:t>
      </w:r>
    </w:p>
    <w:bookmarkEnd w:id="3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35119,0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832"/>
        <w:gridCol w:w="31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37839,9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ауыл, кент, ауылдық округ әкімінің қызметін қамтамасыз ету жөніндегі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-2720,9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Ұлан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21 сәуірдегі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 шешіміне № 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Ұлан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439 шешіміне № 22 қосымша</w:t>
            </w:r>
          </w:p>
        </w:tc>
      </w:tr>
    </w:tbl>
    <w:bookmarkStart w:name="z354" w:id="3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Ұлан ауданының Тарғын ауылдық округінің 2021 жылға арналған бюджеті</w:t>
      </w:r>
    </w:p>
    <w:bookmarkEnd w:id="3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21683,3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832"/>
        <w:gridCol w:w="31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22647,6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ауыл, кент, ауылдық округ әкімінің қызметін қамтамасыз ету жөніндегі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-964,3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Ұлан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21 сәуірдегі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 шешіміне № 9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Ұлан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439 шешіміне № 25 қосымша</w:t>
            </w:r>
          </w:p>
        </w:tc>
      </w:tr>
    </w:tbl>
    <w:bookmarkStart w:name="z357" w:id="3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Ұлан ауданының Төлеген Тоқтаров ауылдық округінің 2021 жылға арналған бюджеті</w:t>
      </w:r>
    </w:p>
    <w:bookmarkEnd w:id="3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832"/>
        <w:gridCol w:w="31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19339,8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15229,8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15229,8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15229,8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ауыл, кент, ауылдық округ әкімінің қызметін қамтамасыз ету жөніндегі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15229,8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-618,8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Ұлан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21 сәуірдегі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 шешіміне № 10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Ұлан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439 шешіміне № 28 қосымша</w:t>
            </w:r>
          </w:p>
        </w:tc>
      </w:tr>
    </w:tbl>
    <w:bookmarkStart w:name="z360" w:id="3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Ұлан ауданының Егінсу ауылдық округінің 2021 жылға арналған бюджеті</w:t>
      </w:r>
    </w:p>
    <w:bookmarkEnd w:id="3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21718,1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7464,1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832"/>
        <w:gridCol w:w="31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22156,8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20256,8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20256,8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20256,8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ауыл, кент, ауылдық округ әкімінің қызметін қамтамасыз ету жөніндегі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20256,8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- 438,7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Ұлан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21 сәуірдегі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 шешіміне № 11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Ұлан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439 шешіміне № 31 қосымша</w:t>
            </w:r>
          </w:p>
        </w:tc>
      </w:tr>
    </w:tbl>
    <w:bookmarkStart w:name="z363" w:id="3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Ұлан ауданының Азовое ауылдық округінің 2021 жылға арналған бюджеті</w:t>
      </w:r>
    </w:p>
    <w:bookmarkEnd w:id="3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832"/>
        <w:gridCol w:w="31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16142,8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ауыл, кент, ауылдық округ әкімінің қызметін қамтамасыз ету жөніндегі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-72,8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Ұлан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21 сәуірдегі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 шешіміне № 12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Ұлан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439 шешіміне № 34 қосымша</w:t>
            </w:r>
          </w:p>
        </w:tc>
      </w:tr>
    </w:tbl>
    <w:bookmarkStart w:name="z366" w:id="3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Ұлан ауданының Огневка кентінің 2021 жылға арналған бюджеті</w:t>
      </w:r>
    </w:p>
    <w:bookmarkEnd w:id="3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832"/>
        <w:gridCol w:w="31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16930,8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15790,8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15790,8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15790,8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ауыл, кент, ауылдық округ әкімінің қызметін қамтамасыз ету жөніндегі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15790,8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-85,8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Ұлан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21 сәуірдегі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 шешіміне № 13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Ұлан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439 шешіміне № 37 қосымша</w:t>
            </w:r>
          </w:p>
        </w:tc>
      </w:tr>
    </w:tbl>
    <w:bookmarkStart w:name="z369" w:id="3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Ұлан ауданының Багратион ауылдық округінің 2021 жылға арналған бюджеті</w:t>
      </w:r>
    </w:p>
    <w:bookmarkEnd w:id="3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832"/>
        <w:gridCol w:w="31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19898,7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17098,7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17098,7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17098,7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ауыл, кент, ауылдық округ әкімінің қызметін қамтамасыз ету жөніндегі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17098,7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-639,7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Ұлан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21 сәуірдегі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 шешіміне № 14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Ұлан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439 шешіміне № 40 қосымша</w:t>
            </w:r>
          </w:p>
        </w:tc>
      </w:tr>
    </w:tbl>
    <w:bookmarkStart w:name="z372" w:id="3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Ұлан ауданының Каменка ауылдық округінің 2021 жылға арналған бюджеті</w:t>
      </w:r>
    </w:p>
    <w:bookmarkEnd w:id="3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832"/>
        <w:gridCol w:w="31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14515,1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ауыл, кент, ауылдық округ әкімінің қызметін қамтамасыз ету жөніндегі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-525,1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Ұлан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21 сәуірдегі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 шешіміне № 15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Ұлан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439 шешіміне № 43 қосымша</w:t>
            </w:r>
          </w:p>
        </w:tc>
      </w:tr>
    </w:tbl>
    <w:bookmarkStart w:name="z375" w:id="3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Ұлан ауданының Өскемен ауылдық округінің 2021 жылға арналған бюджеті</w:t>
      </w:r>
    </w:p>
    <w:bookmarkEnd w:id="3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832"/>
        <w:gridCol w:w="31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17554,5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ауыл, кент, ауылдық округ әкімінің қызметін қамтамасыз ету жөніндегі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-178,5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Ұлан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21 сәуірдегі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 шешіміне № 16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Ұлан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439 шешіміне № 46 қосымша</w:t>
            </w:r>
          </w:p>
        </w:tc>
      </w:tr>
    </w:tbl>
    <w:bookmarkStart w:name="z378" w:id="3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Ұлан ауданының Алмасай ауылдық округінің 2021 жылға арналған бюджеті</w:t>
      </w:r>
    </w:p>
    <w:bookmarkEnd w:id="3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Кiші сыныбы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21287,2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18122,2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18122,2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18122,2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7784,2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832"/>
        <w:gridCol w:w="31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22142,5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19087,2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19087,2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19087,2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ауыл, кент, ауылдық округ әкімінің қызметін қамтамасыз ету жөніндегі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19087,2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-855,3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