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fff1" w14:textId="8fef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2020 жылғы 29 желтоқсандағы № 57-769/VI "Үржар ауданы Көлденең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9 сәуірдегі № 4-49/VII шешімі. Шығыс Қазақстан облысының Әділет департаментінде 2021 жылғы 16 сәуірде № 8640 болып тіркелді.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2021 жылғы 16 наурыздағы № 3-26/VI "Үржар аудандық мәслихатының 2020 жылғы 22 желтоқсандағы № 57-742/VI "2021-2023 жылдарға арналған Үржар ауданының бюджеті туралы" шешіміне өзгерістер енгізу туралы (нормативтік құқықтық актілерді мемлекеттік тіркеу Тізілімінде 8465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2020 жылғы 29 қаңтардағы № 57-769/VI "Үржар ауданы Көлденең ауылдық округінің 2021-2023 жылдарға арналған бюджеті туралы" (Нормативтік құқықтық актілерді мемлекеттік тіркеу Тізілімінде 8205 нөмірімен тіркелген, 2021 жылдың 20 қаңтарында Қазақстан Республикасы нормативтық құқықтық актілерінің электрондық түрдегі Эталондық бақылау банкінде, "Пульс времени/Уақыт тынысы" газетінде 2021 жылдың 18 ақпанында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Үржар ауданы Көлденең ауылдық округінің 2021-2023 жылдарға арналған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–21 605,0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19 744,0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22 047,8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- 442,8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442,8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442,8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4-49/VII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57-769/VI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Көлденең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 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  шығындар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