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793c" w14:textId="7117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57-766/VI "Үржар ауданы Көкөзек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4-46/VII шешімі. Шығыс Қазақстан облысының Әділет департаментінде 2021 жылғы 19 сәуірде № 8653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57-766/VI "Үржар ауданы Көкөзек ауылдық округінің 2021-2023 жылдарға арналған бюджеті туралы" (Нормативтік құқықтық актілерді мемлекеттік тіркеу Тізілімінде 8194 нөмірімен тіркелген, 2021 жылдың 18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11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Көкөзек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47 504,0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46 085,0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4-46/VII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57-766/VI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Көкөзек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 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 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