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803f" w14:textId="2148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57-742/VI "2021-2023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23 маусымдағы № 6-70/VII шешімі. Қазақстан Республикасының Әділет министрлігінде 2021 жылғы 7 шілдеде № 23332 болып тіркелді. Күші жойылды - Шығыс Қазақстан облысы Үржар аудандық мәслихатының 2021 жылғы 30 желтоқсандағы № 12-198/VII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xml:space="preserve">
      ЗҚАИ-ның ескертпесі.      </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Үржар аудандық мәслихаты ШЕШТІ:</w:t>
      </w:r>
    </w:p>
    <w:bookmarkEnd w:id="0"/>
    <w:p>
      <w:pPr>
        <w:spacing w:after="0"/>
        <w:ind w:left="0"/>
        <w:jc w:val="both"/>
      </w:pPr>
      <w:r>
        <w:rPr>
          <w:rFonts w:ascii="Times New Roman"/>
          <w:b w:val="false"/>
          <w:i w:val="false"/>
          <w:color w:val="000000"/>
          <w:sz w:val="28"/>
        </w:rPr>
        <w:t xml:space="preserve">
      1. Үржар аудандық мәслихатының 2020 жылғы 22 желтоқсандағы №57-742/VI "2021-2023 жылдарға арналған Үржар ауданының бюджеті туралы" (Нормативтік құқықтық актілерді мемлекеттік тіркеу Тізілімінде № 8026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3 және 4 қосымшаларға сәйкес, соның ішінде 2021 жылға келесідей көлемдерде бекітілсін:</w:t>
      </w:r>
    </w:p>
    <w:p>
      <w:pPr>
        <w:spacing w:after="0"/>
        <w:ind w:left="0"/>
        <w:jc w:val="both"/>
      </w:pPr>
      <w:r>
        <w:rPr>
          <w:rFonts w:ascii="Times New Roman"/>
          <w:b w:val="false"/>
          <w:i w:val="false"/>
          <w:color w:val="000000"/>
          <w:sz w:val="28"/>
        </w:rPr>
        <w:t>
      1) кірістер – 18 756 201,1 мың теңге, соның ішінде:</w:t>
      </w:r>
    </w:p>
    <w:p>
      <w:pPr>
        <w:spacing w:after="0"/>
        <w:ind w:left="0"/>
        <w:jc w:val="both"/>
      </w:pPr>
      <w:r>
        <w:rPr>
          <w:rFonts w:ascii="Times New Roman"/>
          <w:b w:val="false"/>
          <w:i w:val="false"/>
          <w:color w:val="000000"/>
          <w:sz w:val="28"/>
        </w:rPr>
        <w:t>
      салықтық түсімдер – 1 537 415,0 мың теңге;</w:t>
      </w:r>
    </w:p>
    <w:p>
      <w:pPr>
        <w:spacing w:after="0"/>
        <w:ind w:left="0"/>
        <w:jc w:val="both"/>
      </w:pPr>
      <w:r>
        <w:rPr>
          <w:rFonts w:ascii="Times New Roman"/>
          <w:b w:val="false"/>
          <w:i w:val="false"/>
          <w:color w:val="000000"/>
          <w:sz w:val="28"/>
        </w:rPr>
        <w:t>
      салықтық емес түсімдер – 13 062,0 мың теңге;</w:t>
      </w:r>
    </w:p>
    <w:p>
      <w:pPr>
        <w:spacing w:after="0"/>
        <w:ind w:left="0"/>
        <w:jc w:val="both"/>
      </w:pPr>
      <w:r>
        <w:rPr>
          <w:rFonts w:ascii="Times New Roman"/>
          <w:b w:val="false"/>
          <w:i w:val="false"/>
          <w:color w:val="000000"/>
          <w:sz w:val="28"/>
        </w:rPr>
        <w:t>
      негізгі капиталды сатудан түсетін түсімдер – 22 889,0 мың теңге;</w:t>
      </w:r>
    </w:p>
    <w:p>
      <w:pPr>
        <w:spacing w:after="0"/>
        <w:ind w:left="0"/>
        <w:jc w:val="both"/>
      </w:pPr>
      <w:r>
        <w:rPr>
          <w:rFonts w:ascii="Times New Roman"/>
          <w:b w:val="false"/>
          <w:i w:val="false"/>
          <w:color w:val="000000"/>
          <w:sz w:val="28"/>
        </w:rPr>
        <w:t>
      трансферттер түсімі – 17 182 835,1 мың теңге;</w:t>
      </w:r>
    </w:p>
    <w:p>
      <w:pPr>
        <w:spacing w:after="0"/>
        <w:ind w:left="0"/>
        <w:jc w:val="both"/>
      </w:pPr>
      <w:r>
        <w:rPr>
          <w:rFonts w:ascii="Times New Roman"/>
          <w:b w:val="false"/>
          <w:i w:val="false"/>
          <w:color w:val="000000"/>
          <w:sz w:val="28"/>
        </w:rPr>
        <w:t>
      2) шығындар – 18 820 467,2 мың теңге;</w:t>
      </w:r>
    </w:p>
    <w:p>
      <w:pPr>
        <w:spacing w:after="0"/>
        <w:ind w:left="0"/>
        <w:jc w:val="both"/>
      </w:pPr>
      <w:r>
        <w:rPr>
          <w:rFonts w:ascii="Times New Roman"/>
          <w:b w:val="false"/>
          <w:i w:val="false"/>
          <w:color w:val="000000"/>
          <w:sz w:val="28"/>
        </w:rPr>
        <w:t>
      3) таза бюджеттік кредиттеу – 32 315,0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28 942,0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-96 581,1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96 581,1 мың теңге, соның ішінде: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28 942,0 мың теңге;</w:t>
      </w:r>
    </w:p>
    <w:p>
      <w:pPr>
        <w:spacing w:after="0"/>
        <w:ind w:left="0"/>
        <w:jc w:val="both"/>
      </w:pPr>
      <w:r>
        <w:rPr>
          <w:rFonts w:ascii="Times New Roman"/>
          <w:b w:val="false"/>
          <w:i w:val="false"/>
          <w:color w:val="000000"/>
          <w:sz w:val="28"/>
        </w:rPr>
        <w:t>
      бюджет қаражатының пайдаланылатын қалдықтары – 64 266,1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Саутов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23 маусымдағы </w:t>
            </w:r>
            <w:r>
              <w:br/>
            </w:r>
            <w:r>
              <w:rPr>
                <w:rFonts w:ascii="Times New Roman"/>
                <w:b w:val="false"/>
                <w:i w:val="false"/>
                <w:color w:val="000000"/>
                <w:sz w:val="20"/>
              </w:rPr>
              <w:t>№ 6-70/VII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18 756 201,1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17 182 835,1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17 182 790,7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1 292 851,5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23 маусымдағы </w:t>
            </w:r>
            <w:r>
              <w:br/>
            </w:r>
            <w:r>
              <w:rPr>
                <w:rFonts w:ascii="Times New Roman"/>
                <w:b w:val="false"/>
                <w:i w:val="false"/>
                <w:color w:val="000000"/>
                <w:sz w:val="20"/>
              </w:rPr>
              <w:t>№ 6-70/VII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22 желтоқсандағы № 57-742/VI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4 900 786,0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Мақаншы, Таскескен, Бахты және Қабанбай ауылдарында мал қорымының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5 877 685,1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