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8d4c" w14:textId="0cf8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22 желтоқсандағы № 57-742/VI "2021-2023 жылдарға арналған Үржар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2021 жылғы 16 қыркүйектегі № 8-91/VII шешімі. Шығыс Қазақстан облысының Әділет департаментінде 2021 жылғы 23 қыркүйекте № 24488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bookmarkStart w:name="z5" w:id="0"/>
    <w:p>
      <w:pPr>
        <w:spacing w:after="0"/>
        <w:ind w:left="0"/>
        <w:jc w:val="both"/>
      </w:pPr>
      <w:r>
        <w:rPr>
          <w:rFonts w:ascii="Times New Roman"/>
          <w:b w:val="false"/>
          <w:i w:val="false"/>
          <w:color w:val="000000"/>
          <w:sz w:val="28"/>
        </w:rPr>
        <w:t>
      Үржар аудандық мәслихаты ШЕШТІ:</w:t>
      </w:r>
    </w:p>
    <w:bookmarkEnd w:id="0"/>
    <w:p>
      <w:pPr>
        <w:spacing w:after="0"/>
        <w:ind w:left="0"/>
        <w:jc w:val="both"/>
      </w:pPr>
      <w:r>
        <w:rPr>
          <w:rFonts w:ascii="Times New Roman"/>
          <w:b w:val="false"/>
          <w:i w:val="false"/>
          <w:color w:val="000000"/>
          <w:sz w:val="28"/>
        </w:rPr>
        <w:t xml:space="preserve">
      1.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 8026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3 және 4 қосымшаларға сәйкес, соның ішінде 2021 жылға келесідей көлемдерде бекітілсін:</w:t>
      </w:r>
    </w:p>
    <w:p>
      <w:pPr>
        <w:spacing w:after="0"/>
        <w:ind w:left="0"/>
        <w:jc w:val="both"/>
      </w:pPr>
      <w:r>
        <w:rPr>
          <w:rFonts w:ascii="Times New Roman"/>
          <w:b w:val="false"/>
          <w:i w:val="false"/>
          <w:color w:val="000000"/>
          <w:sz w:val="28"/>
        </w:rPr>
        <w:t>
      1) кірістер – 18 761 136,5 мың теңге, соның ішінде:</w:t>
      </w:r>
    </w:p>
    <w:p>
      <w:pPr>
        <w:spacing w:after="0"/>
        <w:ind w:left="0"/>
        <w:jc w:val="both"/>
      </w:pPr>
      <w:r>
        <w:rPr>
          <w:rFonts w:ascii="Times New Roman"/>
          <w:b w:val="false"/>
          <w:i w:val="false"/>
          <w:color w:val="000000"/>
          <w:sz w:val="28"/>
        </w:rPr>
        <w:t>
      салықтық түсімдер – 1 746 238,0 мың теңге;</w:t>
      </w:r>
    </w:p>
    <w:p>
      <w:pPr>
        <w:spacing w:after="0"/>
        <w:ind w:left="0"/>
        <w:jc w:val="both"/>
      </w:pPr>
      <w:r>
        <w:rPr>
          <w:rFonts w:ascii="Times New Roman"/>
          <w:b w:val="false"/>
          <w:i w:val="false"/>
          <w:color w:val="000000"/>
          <w:sz w:val="28"/>
        </w:rPr>
        <w:t>
      салықтық емес түсімдер – 12 231,3 мың теңге;</w:t>
      </w:r>
    </w:p>
    <w:p>
      <w:pPr>
        <w:spacing w:after="0"/>
        <w:ind w:left="0"/>
        <w:jc w:val="both"/>
      </w:pPr>
      <w:r>
        <w:rPr>
          <w:rFonts w:ascii="Times New Roman"/>
          <w:b w:val="false"/>
          <w:i w:val="false"/>
          <w:color w:val="000000"/>
          <w:sz w:val="28"/>
        </w:rPr>
        <w:t>
      негізгі капиталды сатудан түсетін түсімдер – 22 889,0 мың теңге;</w:t>
      </w:r>
    </w:p>
    <w:p>
      <w:pPr>
        <w:spacing w:after="0"/>
        <w:ind w:left="0"/>
        <w:jc w:val="both"/>
      </w:pPr>
      <w:r>
        <w:rPr>
          <w:rFonts w:ascii="Times New Roman"/>
          <w:b w:val="false"/>
          <w:i w:val="false"/>
          <w:color w:val="000000"/>
          <w:sz w:val="28"/>
        </w:rPr>
        <w:t>
      трансферттер түсімі – 16 979 778,2 мың теңге;</w:t>
      </w:r>
    </w:p>
    <w:p>
      <w:pPr>
        <w:spacing w:after="0"/>
        <w:ind w:left="0"/>
        <w:jc w:val="both"/>
      </w:pPr>
      <w:r>
        <w:rPr>
          <w:rFonts w:ascii="Times New Roman"/>
          <w:b w:val="false"/>
          <w:i w:val="false"/>
          <w:color w:val="000000"/>
          <w:sz w:val="28"/>
        </w:rPr>
        <w:t>
      2) шығындар – 18 825 402,6 мың теңге;</w:t>
      </w:r>
    </w:p>
    <w:p>
      <w:pPr>
        <w:spacing w:after="0"/>
        <w:ind w:left="0"/>
        <w:jc w:val="both"/>
      </w:pPr>
      <w:r>
        <w:rPr>
          <w:rFonts w:ascii="Times New Roman"/>
          <w:b w:val="false"/>
          <w:i w:val="false"/>
          <w:color w:val="000000"/>
          <w:sz w:val="28"/>
        </w:rPr>
        <w:t>
      3) таза бюджеттік кредиттеу – 32 315,0 мың теңге, соның ішінде:</w:t>
      </w:r>
    </w:p>
    <w:p>
      <w:pPr>
        <w:spacing w:after="0"/>
        <w:ind w:left="0"/>
        <w:jc w:val="both"/>
      </w:pPr>
      <w:r>
        <w:rPr>
          <w:rFonts w:ascii="Times New Roman"/>
          <w:b w:val="false"/>
          <w:i w:val="false"/>
          <w:color w:val="000000"/>
          <w:sz w:val="28"/>
        </w:rPr>
        <w:t>
      бюджеттік кредиттер – 61 257,0 мың теңге;</w:t>
      </w:r>
    </w:p>
    <w:p>
      <w:pPr>
        <w:spacing w:after="0"/>
        <w:ind w:left="0"/>
        <w:jc w:val="both"/>
      </w:pPr>
      <w:r>
        <w:rPr>
          <w:rFonts w:ascii="Times New Roman"/>
          <w:b w:val="false"/>
          <w:i w:val="false"/>
          <w:color w:val="000000"/>
          <w:sz w:val="28"/>
        </w:rPr>
        <w:t>
      бюджеттік кредиттерді өтеу – 28 942,0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-96 581,1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96 581,1 мың теңге, соның ішінде:</w:t>
      </w:r>
    </w:p>
    <w:p>
      <w:pPr>
        <w:spacing w:after="0"/>
        <w:ind w:left="0"/>
        <w:jc w:val="both"/>
      </w:pPr>
      <w:r>
        <w:rPr>
          <w:rFonts w:ascii="Times New Roman"/>
          <w:b w:val="false"/>
          <w:i w:val="false"/>
          <w:color w:val="000000"/>
          <w:sz w:val="28"/>
        </w:rPr>
        <w:t>
      қарыздар түсімі – 61 257,0 мың теңге;</w:t>
      </w:r>
    </w:p>
    <w:p>
      <w:pPr>
        <w:spacing w:after="0"/>
        <w:ind w:left="0"/>
        <w:jc w:val="both"/>
      </w:pPr>
      <w:r>
        <w:rPr>
          <w:rFonts w:ascii="Times New Roman"/>
          <w:b w:val="false"/>
          <w:i w:val="false"/>
          <w:color w:val="000000"/>
          <w:sz w:val="28"/>
        </w:rPr>
        <w:t>
      қарыздарды өтеу – 28 942,0 мың теңге;</w:t>
      </w:r>
    </w:p>
    <w:p>
      <w:pPr>
        <w:spacing w:after="0"/>
        <w:ind w:left="0"/>
        <w:jc w:val="both"/>
      </w:pPr>
      <w:r>
        <w:rPr>
          <w:rFonts w:ascii="Times New Roman"/>
          <w:b w:val="false"/>
          <w:i w:val="false"/>
          <w:color w:val="000000"/>
          <w:sz w:val="28"/>
        </w:rPr>
        <w:t>
      бюджет қаражатының пайдаланылатын қалдықтары – 64 266,1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2021 жылғы 16 қыркүйектегі </w:t>
            </w:r>
            <w:r>
              <w:br/>
            </w:r>
            <w:r>
              <w:rPr>
                <w:rFonts w:ascii="Times New Roman"/>
                <w:b w:val="false"/>
                <w:i w:val="false"/>
                <w:color w:val="000000"/>
                <w:sz w:val="20"/>
              </w:rPr>
              <w:t>№ 8-91/VII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№57-742/VI шешіміне 1 қосымша</w:t>
            </w:r>
          </w:p>
        </w:tc>
      </w:tr>
    </w:tbl>
    <w:p>
      <w:pPr>
        <w:spacing w:after="0"/>
        <w:ind w:left="0"/>
        <w:jc w:val="left"/>
      </w:pPr>
      <w:r>
        <w:rPr>
          <w:rFonts w:ascii="Times New Roman"/>
          <w:b/>
          <w:i w:val="false"/>
          <w:color w:val="000000"/>
        </w:rPr>
        <w:t xml:space="preserve"> 2021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18 761 136,5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16 979 778,2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16 979 733,8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18 825 402,6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978 884,5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1 286 180,5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6 533 835,9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1 057 909,4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5 377 420,5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2021 жылғы 16 қыркүйектегі </w:t>
            </w:r>
            <w:r>
              <w:br/>
            </w:r>
            <w:r>
              <w:rPr>
                <w:rFonts w:ascii="Times New Roman"/>
                <w:b w:val="false"/>
                <w:i w:val="false"/>
                <w:color w:val="000000"/>
                <w:sz w:val="20"/>
              </w:rPr>
              <w:t>№ 8-91/VII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№57-742/VI шешіміне 4 қосымша</w:t>
            </w:r>
          </w:p>
        </w:tc>
      </w:tr>
    </w:tbl>
    <w:p>
      <w:pPr>
        <w:spacing w:after="0"/>
        <w:ind w:left="0"/>
        <w:jc w:val="left"/>
      </w:pPr>
      <w:r>
        <w:rPr>
          <w:rFonts w:ascii="Times New Roman"/>
          <w:b/>
          <w:i w:val="false"/>
          <w:color w:val="000000"/>
        </w:rPr>
        <w:t xml:space="preserve"> Бюджеттік инвестициялық жобаларды жүзеге асыруға бағытталған 2021-2023 жылдарға Үржар ауданы бюджетінің даму бағдарламаларының тізбесі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5 676 972,4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ауылынан 20 шақырым солтүстік шығысқа қарай орналасқан мал асыраушы үйі мен қашарға электр желісі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ауылынан 20 шақырым солтүстік шығысқа қарай орналасқан мал асыраушы үйі мен қашарға электр желісі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Алакөл көлінің жағалауында кәріз желілері мен сүзгілеу алаңдарын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ҚС 110/35/10 кВ мен "Көктал" ҚС 35/10 кВ ӘЖ-110 кВ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екі пәтерлі тұрғын үйлердің инженерлік-коммуникациялық инфрақұрылымының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ауылындағы екі пәтерлі тұрғын үйлердің инженерлік-коммуникациялық инфрақұрылымының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ішкі несиелерден алынған несиелер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Алакөл көлінің жағалауында кәріз желілері мен сүзгілеу алаңдарын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5 241 963,0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5 241 963,0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5 241 963,0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4 900 786,0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868 929,0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Бахты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Елтай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Шолпан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341 177,0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Бахты ауылындағы су құбырын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Елтай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 Алакөл жағалауындағы кәріз жүйесінің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Некрасовка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Малақ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Қазымбет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Ер-Қабанбай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Қызыл Ту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ауылындағы спорт модулі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Мақаншы, Таскескен, Бахты және Қабанбай ауылдарында мал қорымының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әуежайдың ұшу-қону жолағын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 22 разъезінде "Ak Minerals" ЖШС кіре беріс теміржол қиығын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5 680 172,4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