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434f2" w14:textId="fa434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2020 жылғы 22 желтоқсандағы № 57-742/VI "2021-2023 жылдарға арналған Үржар ауданының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2021 жылғы 13 желтоқсандағы № 11-157/VII шешімі. Қазақстан Республикасының Әділет министрлігінде 2021 жылғы 14 желтоқсанда № 25777 болып тіркелді. Күші жойылды - Шығыс Қазақстан облысы Үржар аудандық мәслихатының 2021 жылғы 30 желтоқсандағы № 12-198/VII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Үржар аудандық мәслихатының 30.12.2021 </w:t>
      </w:r>
      <w:r>
        <w:rPr>
          <w:rFonts w:ascii="Times New Roman"/>
          <w:b w:val="false"/>
          <w:i w:val="false"/>
          <w:color w:val="ff0000"/>
          <w:sz w:val="28"/>
        </w:rPr>
        <w:t>№ 12-198/VII</w:t>
      </w:r>
      <w:r>
        <w:rPr>
          <w:rFonts w:ascii="Times New Roman"/>
          <w:b w:val="false"/>
          <w:i w:val="false"/>
          <w:color w:val="ff0000"/>
          <w:sz w:val="28"/>
        </w:rPr>
        <w:t xml:space="preserve"> шешімімен (01.01.2022 бастап қолданысқа енгізіледі).</w:t>
      </w:r>
    </w:p>
    <w:bookmarkStart w:name="z3" w:id="0"/>
    <w:p>
      <w:pPr>
        <w:spacing w:after="0"/>
        <w:ind w:left="0"/>
        <w:jc w:val="both"/>
      </w:pPr>
      <w:r>
        <w:rPr>
          <w:rFonts w:ascii="Times New Roman"/>
          <w:b w:val="false"/>
          <w:i w:val="false"/>
          <w:color w:val="000000"/>
          <w:sz w:val="28"/>
        </w:rPr>
        <w:t>
      Үржар аудандық мәслихаты ШЕШТІ:</w:t>
      </w:r>
    </w:p>
    <w:bookmarkEnd w:id="0"/>
    <w:bookmarkStart w:name="z4" w:id="1"/>
    <w:p>
      <w:pPr>
        <w:spacing w:after="0"/>
        <w:ind w:left="0"/>
        <w:jc w:val="both"/>
      </w:pPr>
      <w:r>
        <w:rPr>
          <w:rFonts w:ascii="Times New Roman"/>
          <w:b w:val="false"/>
          <w:i w:val="false"/>
          <w:color w:val="000000"/>
          <w:sz w:val="28"/>
        </w:rPr>
        <w:t xml:space="preserve">
      1. Үржар аудандық мәслихатының "2021-2023 жылдарға арналған Үржар ауданының бюджеті туралы" 2020 жылғы 22 желтоқсандағы №57-742/VI (Нормативтік құқықтық актілерді мемлекеттік тіркеу Тізілімінде № 8026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тармақ </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2021-2023 жылдарға арналған аудандық бюджет тиісінше 1, 2, 3, 4 және 5 қосымшаларға сәйкес, соның ішінде 2021 жылға келесідей көлемдерде бекітілсін:</w:t>
      </w:r>
    </w:p>
    <w:p>
      <w:pPr>
        <w:spacing w:after="0"/>
        <w:ind w:left="0"/>
        <w:jc w:val="both"/>
      </w:pPr>
      <w:r>
        <w:rPr>
          <w:rFonts w:ascii="Times New Roman"/>
          <w:b w:val="false"/>
          <w:i w:val="false"/>
          <w:color w:val="000000"/>
          <w:sz w:val="28"/>
        </w:rPr>
        <w:t>
      1) кірістер – 18 812 988,4 мың теңге, соның ішінде:</w:t>
      </w:r>
    </w:p>
    <w:p>
      <w:pPr>
        <w:spacing w:after="0"/>
        <w:ind w:left="0"/>
        <w:jc w:val="both"/>
      </w:pPr>
      <w:r>
        <w:rPr>
          <w:rFonts w:ascii="Times New Roman"/>
          <w:b w:val="false"/>
          <w:i w:val="false"/>
          <w:color w:val="000000"/>
          <w:sz w:val="28"/>
        </w:rPr>
        <w:t>
      салықтық түсімдер – 1 739 408,0 мың теңге;</w:t>
      </w:r>
    </w:p>
    <w:p>
      <w:pPr>
        <w:spacing w:after="0"/>
        <w:ind w:left="0"/>
        <w:jc w:val="both"/>
      </w:pPr>
      <w:r>
        <w:rPr>
          <w:rFonts w:ascii="Times New Roman"/>
          <w:b w:val="false"/>
          <w:i w:val="false"/>
          <w:color w:val="000000"/>
          <w:sz w:val="28"/>
        </w:rPr>
        <w:t>
      салықтық емес түсімдер – 26 590,3 мың теңге;</w:t>
      </w:r>
    </w:p>
    <w:p>
      <w:pPr>
        <w:spacing w:after="0"/>
        <w:ind w:left="0"/>
        <w:jc w:val="both"/>
      </w:pPr>
      <w:r>
        <w:rPr>
          <w:rFonts w:ascii="Times New Roman"/>
          <w:b w:val="false"/>
          <w:i w:val="false"/>
          <w:color w:val="000000"/>
          <w:sz w:val="28"/>
        </w:rPr>
        <w:t>
      негізгі капиталды сатудан түсетін түсімдер – 15 360,0 мың теңге;</w:t>
      </w:r>
    </w:p>
    <w:p>
      <w:pPr>
        <w:spacing w:after="0"/>
        <w:ind w:left="0"/>
        <w:jc w:val="both"/>
      </w:pPr>
      <w:r>
        <w:rPr>
          <w:rFonts w:ascii="Times New Roman"/>
          <w:b w:val="false"/>
          <w:i w:val="false"/>
          <w:color w:val="000000"/>
          <w:sz w:val="28"/>
        </w:rPr>
        <w:t>
      трансферттер түсімі – 17 031 630,1 мың теңге;</w:t>
      </w:r>
    </w:p>
    <w:p>
      <w:pPr>
        <w:spacing w:after="0"/>
        <w:ind w:left="0"/>
        <w:jc w:val="both"/>
      </w:pPr>
      <w:r>
        <w:rPr>
          <w:rFonts w:ascii="Times New Roman"/>
          <w:b w:val="false"/>
          <w:i w:val="false"/>
          <w:color w:val="000000"/>
          <w:sz w:val="28"/>
        </w:rPr>
        <w:t>
      2) шығындар – 18 877 254,5 мың теңге;</w:t>
      </w:r>
    </w:p>
    <w:p>
      <w:pPr>
        <w:spacing w:after="0"/>
        <w:ind w:left="0"/>
        <w:jc w:val="both"/>
      </w:pPr>
      <w:r>
        <w:rPr>
          <w:rFonts w:ascii="Times New Roman"/>
          <w:b w:val="false"/>
          <w:i w:val="false"/>
          <w:color w:val="000000"/>
          <w:sz w:val="28"/>
        </w:rPr>
        <w:t>
      3) таза бюджеттік кредиттеу – 32 315,0 мың теңге, соның ішінде:</w:t>
      </w:r>
    </w:p>
    <w:p>
      <w:pPr>
        <w:spacing w:after="0"/>
        <w:ind w:left="0"/>
        <w:jc w:val="both"/>
      </w:pPr>
      <w:r>
        <w:rPr>
          <w:rFonts w:ascii="Times New Roman"/>
          <w:b w:val="false"/>
          <w:i w:val="false"/>
          <w:color w:val="000000"/>
          <w:sz w:val="28"/>
        </w:rPr>
        <w:t>
      бюджеттік кредиттер – 61 257,0 мың теңге;</w:t>
      </w:r>
    </w:p>
    <w:p>
      <w:pPr>
        <w:spacing w:after="0"/>
        <w:ind w:left="0"/>
        <w:jc w:val="both"/>
      </w:pPr>
      <w:r>
        <w:rPr>
          <w:rFonts w:ascii="Times New Roman"/>
          <w:b w:val="false"/>
          <w:i w:val="false"/>
          <w:color w:val="000000"/>
          <w:sz w:val="28"/>
        </w:rPr>
        <w:t>
      бюджеттік кредиттерді өтеу – 28 942,0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-96 581,1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96 581,1 мың теңге, соның ішінде:</w:t>
      </w:r>
    </w:p>
    <w:p>
      <w:pPr>
        <w:spacing w:after="0"/>
        <w:ind w:left="0"/>
        <w:jc w:val="both"/>
      </w:pPr>
      <w:r>
        <w:rPr>
          <w:rFonts w:ascii="Times New Roman"/>
          <w:b w:val="false"/>
          <w:i w:val="false"/>
          <w:color w:val="000000"/>
          <w:sz w:val="28"/>
        </w:rPr>
        <w:t>
      қарыздар түсімі – 61 257,0 мың теңге;</w:t>
      </w:r>
    </w:p>
    <w:p>
      <w:pPr>
        <w:spacing w:after="0"/>
        <w:ind w:left="0"/>
        <w:jc w:val="both"/>
      </w:pPr>
      <w:r>
        <w:rPr>
          <w:rFonts w:ascii="Times New Roman"/>
          <w:b w:val="false"/>
          <w:i w:val="false"/>
          <w:color w:val="000000"/>
          <w:sz w:val="28"/>
        </w:rPr>
        <w:t>
      қарыздарды өтеу – 28 942,0 мың теңге;</w:t>
      </w:r>
    </w:p>
    <w:p>
      <w:pPr>
        <w:spacing w:after="0"/>
        <w:ind w:left="0"/>
        <w:jc w:val="both"/>
      </w:pPr>
      <w:r>
        <w:rPr>
          <w:rFonts w:ascii="Times New Roman"/>
          <w:b w:val="false"/>
          <w:i w:val="false"/>
          <w:color w:val="000000"/>
          <w:sz w:val="28"/>
        </w:rPr>
        <w:t>
      бюджет қаражатының пайдаланылатын қалдықтары – 64 266,1 теңге.";</w:t>
      </w:r>
    </w:p>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 xml:space="preserve">4 қосымшалары </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2"/>
    <w:p>
      <w:pPr>
        <w:spacing w:after="0"/>
        <w:ind w:left="0"/>
        <w:jc w:val="both"/>
      </w:pPr>
      <w:r>
        <w:rPr>
          <w:rFonts w:ascii="Times New Roman"/>
          <w:b w:val="false"/>
          <w:i w:val="false"/>
          <w:color w:val="000000"/>
          <w:sz w:val="28"/>
        </w:rPr>
        <w:t>
      2. Осы шешім 2021 жылдың 1 қаңтарынан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Үржар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аудандық мәслихатының</w:t>
            </w:r>
            <w:r>
              <w:br/>
            </w:r>
            <w:r>
              <w:rPr>
                <w:rFonts w:ascii="Times New Roman"/>
                <w:b w:val="false"/>
                <w:i w:val="false"/>
                <w:color w:val="000000"/>
                <w:sz w:val="20"/>
              </w:rPr>
              <w:t>2021 жылғы 13 желтоқсандағы</w:t>
            </w:r>
            <w:r>
              <w:br/>
            </w:r>
            <w:r>
              <w:rPr>
                <w:rFonts w:ascii="Times New Roman"/>
                <w:b w:val="false"/>
                <w:i w:val="false"/>
                <w:color w:val="000000"/>
                <w:sz w:val="20"/>
              </w:rPr>
              <w:t>№ 11-157/VII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аудандық мәслихатының</w:t>
            </w:r>
            <w:r>
              <w:br/>
            </w:r>
            <w:r>
              <w:rPr>
                <w:rFonts w:ascii="Times New Roman"/>
                <w:b w:val="false"/>
                <w:i w:val="false"/>
                <w:color w:val="000000"/>
                <w:sz w:val="20"/>
              </w:rPr>
              <w:t>2020 жылғы 22 желтоқсандағы</w:t>
            </w:r>
            <w:r>
              <w:br/>
            </w:r>
            <w:r>
              <w:rPr>
                <w:rFonts w:ascii="Times New Roman"/>
                <w:b w:val="false"/>
                <w:i w:val="false"/>
                <w:color w:val="000000"/>
                <w:sz w:val="20"/>
              </w:rPr>
              <w:t>№ 57-742/VI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2021 жылға арналған Үржар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18 812 988,4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1 739 408,0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17 031 630,1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17 031 585,7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18 877 254,5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981 362,5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459 443,5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427 347,5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220 736,9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196 520,6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294 811,9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262 986,6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1 106 694,5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617 732,5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617 732,5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сертификаттарын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6 787 131,1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1 254 409,4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435 009,4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5 386 693,9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5 253 184,0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5 253 184,0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552 616,8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328 421,3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328 421,3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328 421,3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529 554,3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529 554,3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514 448,8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514 448,8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8 205 267,7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8 205 267,7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8 205 267,7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7 694 495,0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каржыландыру (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64 266,1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аудандық мәслихатының</w:t>
            </w:r>
            <w:r>
              <w:br/>
            </w:r>
            <w:r>
              <w:rPr>
                <w:rFonts w:ascii="Times New Roman"/>
                <w:b w:val="false"/>
                <w:i w:val="false"/>
                <w:color w:val="000000"/>
                <w:sz w:val="20"/>
              </w:rPr>
              <w:t>2021 жылғы 13 желтоқсандағы</w:t>
            </w:r>
            <w:r>
              <w:br/>
            </w:r>
            <w:r>
              <w:rPr>
                <w:rFonts w:ascii="Times New Roman"/>
                <w:b w:val="false"/>
                <w:i w:val="false"/>
                <w:color w:val="000000"/>
                <w:sz w:val="20"/>
              </w:rPr>
              <w:t>№ 11-157/VII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аудандық мәслихатының</w:t>
            </w:r>
            <w:r>
              <w:br/>
            </w:r>
            <w:r>
              <w:rPr>
                <w:rFonts w:ascii="Times New Roman"/>
                <w:b w:val="false"/>
                <w:i w:val="false"/>
                <w:color w:val="000000"/>
                <w:sz w:val="20"/>
              </w:rPr>
              <w:t>2020 жылғы 22 желтоқсандағы</w:t>
            </w:r>
            <w:r>
              <w:br/>
            </w:r>
            <w:r>
              <w:rPr>
                <w:rFonts w:ascii="Times New Roman"/>
                <w:b w:val="false"/>
                <w:i w:val="false"/>
                <w:color w:val="000000"/>
                <w:sz w:val="20"/>
              </w:rPr>
              <w:t>№ 57-742/VI шешіміне</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Бюджеттік инвестициялық жобаларды жүзеге асыруға бағытталған 2021-2023 жылдарға Үржар ауданы бюджетінің даму бағдарламаларының тізбесі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5 688 193,4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650 272,0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435 009,4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435 009,4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344 486,0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бөлінетін нысаналы трансферт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215 486,0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ауылындағы 60 пәтерлі тұрғын үй құрылысы (сыртқы инженерлік желісіз)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215 486,0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ауылындағы 60 пәтерлі тұрғын үй құрылысы (сыртқы инженерлік желісіз)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90 523,4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бөлінетін нысаналы трансферт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79 109,0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Қарабұлақ ауылынан 20 шақырым солтүстік шығысқа қарай орналасқан мал асыраушы үйі мен қашарға электр желісі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79 109,0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Қарабұлақ ауылынан 20 шақырым солтүстік шығысқа қарай орналасқан мал асыраушы үйі мен қашарға электр желісі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Алакөл көлінің жағалауында кәріз желілері мен сүзгілеу алаңдарын салу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"Мақаншы" ҚС 110/35/10 кВ мен "Көктал" ҚС 35/10 кВ ӘЖ-110 кВ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ауылындағы екі пәтерлі тұрғын үйлердің инженерлік-коммуникациялық инфрақұрылымының құрылысына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Мақаншы ауылындағы екі пәтерлі тұрғын үйлердің инженерлік-коммуникациялық инфрақұрылымының құрылысына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бюджеттен ішкі несиелерден алынған несиелер есебінен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Алакөл көлінің жағалауында кәріз желілері мен сүзгілеу алаңдарын салу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5 253 184,0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650 272,0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5 253 184,0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650 272,0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5 253 184,0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650 272,0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бөлінетін нысаналы трансферт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4 900 786,0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Мақаншы ауылында су құбыры желілерін қайта жаңғырту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504 192,0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Қабанбай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868 929,0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Бахты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201 524,0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ауылындағы су құбыры желілері құрылыстарын қайта жаңғырту (3-ші кезең)</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Елтай ауылындағы су құбыры желілері және су бөгеті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472 492,0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Жоғарғы Егінсу ауылындағы су құбыры желілері және су бөгеті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335 349,0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Ақжар ауылындағы су құбыры желілері және су бөгеті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436 453,0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Шолпан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245 157,0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Барқытбел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Лайбұлақ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315 663,0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Айтбай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421 027,0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352 398,0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650 272,0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Мақаншы ауылында су құбыры желілерін қайта жаңғырту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141 876,0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ауылындағы су құбыры желілері құрылыстарын қайта жаңғырту (3-ші кезең)</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Бахты ауылындағы су құбырын қайта жаңғырту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40 183,0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Қабанбай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Елтай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Ақжар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44 606,0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Жоғарғы Егінсу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Жанай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Егінсу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Айтбай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Қаратал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Қабанбай ауылы, Алакөл жағалауындағы кәріз жүйесінің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238 825,0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Барқытбел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Лайбұлақ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Шолпан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Некрасовка ауылындағы су құбыры құрылысына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Малақ ауылындағы су құбыры құрылысына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Қазымбет ауылындағы су құбыры құрылысына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Ер-Қабанбай ауылындағы су құбыры құрылысына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Қызыл Ту ауылындағы су құбыры құрылысына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Бекет ауылындағы су құбыры құрылысына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Таскескен ауылындағы спорт модулі құрылысының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Мақаншы, Таскескен, Бахты және Қабанбай ауылдарында мал қорымының құрылысына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ауылындағы әуежайдың ұшу-қону жолағын қайта жаңғырту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 №22 разъезінде "Ak Minerals" ЖШС кіре беріс теміржол қиығын салу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5 699 293,4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650 272,0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106 550,0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