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a89a" w14:textId="628a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Шемонаиха ауданы Каменевский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12 қаңтардағы № 61/10-VI шешімі. Шығыс Қазақстан облысының Әділет департаментінде 2021 жылғы 18 қаңтарда № 8346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Шемонаиха аудандық мәслихатының 2020 жылғы 29 желтоқсандағы № 60/2-VI "2021-2023 жылдарға арналған Шемонаиха ауданының бюджеті туралы" (нормативтік құқықтық актілерді мемлекеттік тіркеу тізілімінде № 8324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Шемонаиха ауданы Каменевский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70 803,0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72 167,4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Шемонаиха аудандық мәслихатының 23.12.2021 </w:t>
      </w:r>
      <w:r>
        <w:rPr>
          <w:rFonts w:ascii="Times New Roman"/>
          <w:b w:val="false"/>
          <w:i w:val="false"/>
          <w:color w:val="000000"/>
          <w:sz w:val="28"/>
        </w:rPr>
        <w:t>№ 13/5-VII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Шемонаиха ауданы Каменевский ауылдық округінің бюджетінде 18 646 мың теңге сомасында аудандық бюджеттен 2021 жылға арналған ауылдық округ бюджетіне берілетін бюджеттік субвенциялар көлемі ескерілсін.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Шемонаиха ауданы Каменевский ауылдық округінің бюджетінде 33 938 мың теңге сомасында аудандық бюджеттен 2021 жылға арналған ауылдық округ бюджетіне берілетін бюджеттік субвенциялар көлемі қарастырылсын.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61/10-VI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Каменевский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Шемонаиха аудандық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>№ 13/5-VII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61/10-VI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Шемонаиха ауданы Каменевский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61/10-VI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Шемонаиха ауданы Каменевский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