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4f98" w14:textId="aef4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Шемонаиха ауданы Зевакино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2021 жылғы 12 қаңтардағы № 61/9-VI шешімі. Шығыс Қазақстан облысының Әділет департаментінде 2021 жылғы 19 қаңтарда № 8356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Республикасының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Шемонаиха аудандық мәслихатының 2020 жылғы 29 желтоқсандағы № 60/2-VI "2021-2023 жылдарға арналған Шемонаиха ауданының бюджеті туралы" (нормативтік құқықтық актілерді мемлекеттік тіркеу тізілімінде № 8324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ШЕШІМ ҚАБЫЛДАДЫ: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Шемонаиха ауданы Зевакино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43 496,0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4 840,0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38 183,0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46 239,5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- 2 743,5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2 743,5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2 743,5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Шемонаиха аудандық мәслихатының 16.11.2021 </w:t>
      </w:r>
      <w:r>
        <w:rPr>
          <w:rFonts w:ascii="Times New Roman"/>
          <w:b w:val="false"/>
          <w:i w:val="false"/>
          <w:color w:val="000000"/>
          <w:sz w:val="28"/>
        </w:rPr>
        <w:t>№ 11/9-VII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Шемонаиха ауданы Зевакино ауылдық округінің бюджетінде 20 361 мың теңге сомасында аудандық бюджеттен 2021 жылға арналған ауылдық округ бюджетіне берілетін бюджеттік субвенциялар көлемі ескерілсін.</w:t>
      </w:r>
    </w:p>
    <w:bookmarkEnd w:id="2"/>
    <w:bookmarkStart w:name="z3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Шемонаиха ауданы Зевакино ауылдық округінің бюджетінде 9 613 мың теңге сомасында аудандық бюджеттен 2021 жылға арналған ауылдық округ бюджетіне берілетін бюджеттік трансферттер көлемі қарастырылсын.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Бектурсунов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61/9-VI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Шемонаиха ауданы Зевакино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Шемонаиха аудандық мәслихатының 16.11.2021 </w:t>
      </w:r>
      <w:r>
        <w:rPr>
          <w:rFonts w:ascii="Times New Roman"/>
          <w:b w:val="false"/>
          <w:i w:val="false"/>
          <w:color w:val="ff0000"/>
          <w:sz w:val="28"/>
        </w:rPr>
        <w:t>№ 11/9-VII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61/9-VI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Шемонаиха ауданы Зевакино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61/9-VI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Шемонаиха ауданы Зевакино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