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74768" w14:textId="39747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2021 жылғы 3 тамыздағы № 6/7-VII шешімі. Қазақстан Республикасының Әділет министрлігінде 2021 жылғы 5 тамызда № 23878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50-бабы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Шемонаиха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Шемонаиха аудандық мәслихатының кейбір шешімдерінің күші жойылды деп танылсын: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"Сот шешімімен Шемонаиха ауданының коммуналдық меншігіне түскен болып танылған иесіз қалдықтарды басқару қағидаларын бекіту туралы" 2017 жылғы 16 қазандағы </w:t>
      </w:r>
      <w:r>
        <w:rPr>
          <w:rFonts w:ascii="Times New Roman"/>
          <w:b w:val="false"/>
          <w:i w:val="false"/>
          <w:color w:val="000000"/>
          <w:sz w:val="28"/>
        </w:rPr>
        <w:t>№ 17/8-VI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5270 болып тіркелген);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"Шемонаиха аудандық мәслихатының 2017 жылғы 16 қазандағы № 17/8-VI "Сот шешімімен Шемонаиха ауданының коммуналдық меншігіне түскен болып танылған иесіз қалдықтарды басқару қағидаларын бекіту туралы" шешімінің қолданылуын тоқтату туралы" 2020 жылғы 12 маусымдағы </w:t>
      </w:r>
      <w:r>
        <w:rPr>
          <w:rFonts w:ascii="Times New Roman"/>
          <w:b w:val="false"/>
          <w:i w:val="false"/>
          <w:color w:val="000000"/>
          <w:sz w:val="28"/>
        </w:rPr>
        <w:t>№ 53/6-VI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7204 болып тіркелген).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Шемонаиха аудандық 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