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2539" w14:textId="c552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тыңайтқыштар тізбесі мен субсидиялар нормаларын, сондай-ақ субсидиялар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2021 жылғы 11 наурыздағы № 39 қаулысы. Батыс Қазақстан облысының Әділет департаментінде 2021 жылғы 16 наурызда № 6850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2020 жылы 31 наурызда №20209 тіркелген)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тынайтқыштардың (органиқалық тынайтқыштарды коспағанда)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тыңайтқыштарды субсидиялау көлемдері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2020 жылғы 2 сәуірдегі №58 "2020 жылға тынайтқыштар тізбесі мен субсидиялар нормаларын, сондай-ақ субсидиялар көлемін бекіту туралы" (Нормативтік құқықтық актілерді мемлекеттік тіркеу тізілімінде №6113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ауыл шаруашылығы басқармасы" мемлекеттік мекемесі, аудандар мен Орал қаласының әкімдері осы қаулыны іске асыру бойынша қажетті шараларды қабылдасын.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"Батыс Қазақстан облысының ауыл шаруашылығы басқармасы" мемлекеттік мекемесі (Ж.Ж.Халиуллин) осы қаулының әділет органдарында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облыс әкімінің бірінші орынбасары М.Н.Манкеевке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39 қаулысына 1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тыңайтқыштардың (органикалық тынайтқыштарды қоспағанда) субсидияланатын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78"/>
        <w:gridCol w:w="5"/>
        <w:gridCol w:w="6727"/>
        <w:gridCol w:w="107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 белсенді заттардың құрамы,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Б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маркалары (модификацияланған минералды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 BMZ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тыңайтқышы КАС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сұйық азотты тыңайтқыш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–6,8 кем емес, N нитратты - 6,8 кем емес, N амидті –13,5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азотты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"Б" маркалы минералды тыңайтқышы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 суперфосфат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мен ұны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S-25)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мочевина фосфаты (17,5-44-0)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бірінші сортты 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 маркалы 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 маркалы 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маркалы 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SiB маркалы (модификацияланған минералды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 МАР 12:52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 маркасы: 10:46:0 (аммофос)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10:36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10:33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сульфат, SiB маркалары (модификацияланған минералды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 (күкірт қышқылды калий)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 қышқылды калий (калий сульфат)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 (күкіртқышқылды калий)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Агрохимикаты калий Сульфат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 (Krista SOP)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SOЗ- 45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 (Yara Tera Krista SOP)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күкірт қышқылды калий (калий сульфат) тазартылған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 (I сорт, II сорт)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Күкірті карбамид агрохимикаты марка С 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Күкірті карбамид агрохимикаты марка С 7,5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Күкірті карбамид агрохимикаты марка С 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(СКТ)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(СКТ)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ТСУ ФСМ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 15:15:15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 NPK 15:15:15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 (азофоска) NPK 15-15-15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 (азофоска), NPK-тыңайтқыш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15, P 15,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 15: 15: 15, SiB маркалары (модификацияланған минералды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15, P 15,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нитроаммофоск азофоск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-нитроаммофоск (азофоск)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 (азофоск), NPK-тыңайтқыш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азот-фосфор-калийлі кешенді минералды тыңайтқыш (NPK -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16:16:16 маркалы нитроаммофоск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 (азофоск)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 16: 16, SiB маркалары (модификацияланған минералды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 16:16:16+BCMZ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азот-фосфор-калийлі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 NPK-1 маркалы азотты-фосфорлы-калийлі тыңайтқыш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тыңайтқышы-диаммофоска 10-26-26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20,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азот-фосфор-калийлі тыңайтқыш (диаммофоска)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азот-фосфор-калийлі кешенді минералды тыңайтқыш (NPK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азот-фосфор-калийлі кешенді минералды тыңайтқыш (NPK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тыңайтқыш-нитроаммофоска (азофоска), NPK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азот-фосфор-калийлі кешенді минералды тыңайтқыш (NPK -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20,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 - нитроаммофоска (азофоска), NPK-тыңайтқыш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20,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азот-фосфор-калийлі минералды тыңайтқыш (тукоқоспалар NPK)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16, P 16,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13, P 19,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14,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күкіртті азот-фосфор-калийлі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 маркалы нитроаммофоска (азофоска)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тыңайтқышы-нитроаммофоска (азофоска), NPK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тыңайтқышы-нитроаммофоска (азофоска), NPK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23:13:8 маркалы кешенді азот-фосфор-калийлі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азот-фосфор-калий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8:24:24 маркалы кешенді азот-фосфор-калий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17:0,1:28 маркалы кешенді азот-фосфор-калий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 тыңайтқышы, NP+S=20:20+14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бар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20:20:14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азот-фосфорлы тыңайтқыш, SiB маркалы (модицирленген минералды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азот-фосфорлы күрделі тыңайтқыш, 20:20+BCMZ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(13,5) маркалы азот-фосфорлы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20:20:12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20:20:10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20:20:8 маркалы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құрамында күкірт бар азот-фосфор тыңайтқышы (NP+S-тыңайтқыш)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16:20(14) маркалы азот-фосфорлы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бар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бар тыңайтқыш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15:25(12) маркалы азот-фосфорлы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14:34(13,5) маркалы азот-фосфорлы 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бар тыңайтқыш, (npks-тыңайтқыш)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тыңайтқыш (А, Б, В маркалы)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кемінде % аммоний азоты-н. м. 6,0; Р2О5-11,0; SO3-15.0; СаО-14,0; 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(ҚР-тыңайтқыш)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(Р2О5-н. м. 14%, К2О-8,0% дейін, СаО-н. м. 13,2%, MgO-н. м.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фосфор-калий-күкірт бар тыңайтқыш (РКЅ-тыңайтқыш)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 м. 13,1%, К2О-7,0% дейін, ЅО3-7,0% дейін, СаО-н. м. 13,3%, МдО-н. м. 0,4%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фосфор-күкірт бар тыңайтқыш (РЅ-тыңайтқыш)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 3-дейін 10,0%, СаО-н.м. 13,5%, MgO-н.м.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Моноаммонийфосфат, А маркалы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маркалы: А,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кристалды маркалы Моноаммонийфосфат: А, Б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12-61-0 (MAP)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диаммонийфосфаты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агрохимикаты монофосфаты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монокалийфосфат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Krista MKP (монокалий фосфаты)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MKP (монокалий фосфаты)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МКР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0-52-34 (MKP)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А, Б, В маркалы НИТРОФОС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микроэлементтері бар қоректік ерітінділер "МИКРОБИОУДОБРЕНИЯ "МЭРС"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Фито-қосылыс Fe-2,5, Фито-қосылыс Mo - 2,0, Фито-қосылыс Cu-1,0, Фито-қосылыс Zn-2,5, Фито-қосылыс Mn - 1,0, Фито-қосылыс Со-0,5, Фито-қосылыс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YaraLiva Calcinit (кальций нитраты)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нитраты), А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нитраты), Б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нитраты), маркасы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нитраты), г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кальций нитраты (кальций нитраты)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нитраты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Кальцийлі түйіршіктелген Селитра маркасы Е, Yara Liva Calcinit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15-0-0 + 27 CaO (CN)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күрделі суда еритін NPK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Кристалл)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күрделі суда еритін NPK тыңайтқыштары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күрделі суда еритін NPK тыңайтқыштары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күрделі суда еритін NPK тыңайтқыштары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күрделі суда еритін NPK тыңайтқыштары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D12, темір хелаты DTPA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D12, темір хелаты DTPA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ДТПА Fe түйіршіктелген маркалы "Хелатэм" микротыңайтқышы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Q40, темір хелаты EDDHA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Q40, темір хелаты EDDHA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 тыңайтқыштары Ультрамаг "хелат Fe-13" маркасы"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Zn15, мырыш хелаты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Zn15, мырыш хелаты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 тыңайтқыштары Ультрамаг "Хелат Zn -15" маркасы"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Mn 13, мырыш хелаты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Mn 13, мырыш хелаты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 тыңайтқыштары "Хелат Mn -13" маркалы Ультрамаг"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Cu 15, мырыш хелаты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Cu 15, мырыш хелаты EDTA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 тыңайтқыштары Ультрамаг "Хелат Cu -15" маркасы"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Ca10 мың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Ca10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Stopit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APN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APN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ABC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ABC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Tenso Coctail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YaraTera Tenso Coctail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Brassitrel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agriphos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KOMBIPHOS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7-Сулы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7-Сулы (магний сульфаты)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маркасы (I сорт, II сорт, III сорт)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магний сульфаты,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тыңайтқышы (калий нитраты)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k Plus (калий нитраты)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 қышқылды калий (калий нитраты)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селитрасы Multi-K GG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маркалы техникалық калий селитрасы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13-0-46 (NOP)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(магний нитраты 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тыңайтқышы (магний нитраты 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Магний 6-Сулы (магний селитрасы)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11-0-0 + 15 MgO (MN)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BlackJak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foliar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complex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Millerplex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16-27-7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12-24-12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9-12-25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органикалық-минералды тыңайтқыш Биостим"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органикалық-минералды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органикалық-минералды тыңайтқыш Биостим"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органикалық-минералды тыңайтқыш Биостим"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органикалық-минералды тыңайтқыш Биостим"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органикалық-минералды тыңайтқыш Биостим"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органикалық-минералды тыңайтқыш Биостим"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Ультрамаг Комби маркасы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Ультрамаг Комби маркасы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Ультрамаг Комби маркасы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Ультрамаг Комби маркасы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Ультрамаг Комби маркасы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 Ультрамаг Комби маркасы тыңайтқышы"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тыңайтқышы,маркасы 6:14:35+2MgO + МЭ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тыңайтқышы,маркасы 12:8:31+2MgO+MЭ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тыңайтқышы,маркасы 13:40:13+MЭ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тыңайтқышы,маркасы 15:15:30+1,5MgO+МЭ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тыңайтқышы,маркасы 18:18:18+3MgO+МЭ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тыңайтқышы,маркасы 20:20:20+МЭ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CoRoN 25-0-0 Plus 0,5%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АктиВейв (ActiWave)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N-3%;К2О-8%, B-0,02%, C-12%, Fe-0,5% (EDTA), Zn-0,08% (EDTA), кайгидрин, бетаин, альгин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Вива (Viva)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К2О - 8,0%, C - 8,0%, Fe - 0,02% (EDDHSA), полисахаридтер, витаминдер, ақуыздар, амин қышқылдары, тазартылған қарашірік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Кендал ТЕ (Kendal TE)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Бороплюс (Boroplus)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кальций (Brexil Ca)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комби (Brexil Combi)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Микс (Brexil Mix)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Мульти (Brexil Multi)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Феррум (Brexil Fe)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Цинк (Brexil Zn)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Brexil Mn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Кальбит C (Calbit C)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Кендал (Kendal)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13:40:13 (Master 13:40:13)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(MASTER) 15:5:30+2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18:18:18+3MgO+S+TE (Master 18:18:18+3MgO+S+TE)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20:20:20 (Master 20:20:20)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3:11:38+4 (Master 3:11:38+4)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(MASTER) 3:37:37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10:54:10 (Plantafol 10:54:10)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20:20:20 (Plantafol 20:20:20)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30:10:10 (Plantofol 30:10:10)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5:15:45 (Plantafol 5:15:45)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Радифарм (Radifarm)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К2О-8%, C-10, Zn-(EDTA), витаминдер, сапонин, бетаин,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Мегафол (Megafol)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К2О-8%, C-9%, фитогормондар, бетаин, витаминдер,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Свит (Sweet)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үш-, полисахаридтер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Бенефит ПЗ (Benefit PZ)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4,8 (Ferrilene4,8 )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Триум (Ferrilene Trium)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(Ferrilеne)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Контрол ДМП (Control DMP)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АЗОТ), P2O5-17%(ФОСФОР ПЕНТОКСИДІ)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Yieldon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Kрем (МС Cream)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ЭКСТРА (MC EXTRA)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Сет (МС Set)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фитохормондар, амин қышқылдары,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К2О-8%, C-12%, Fe-0,5% (EDDHA), Zn-0,08% (EDTA), кайгидрин, бетаин, альгин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Retrosal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 - 0,2 (EDTA), дәрумендер, осмолиттер, бетаин,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Аминосит 33% (Aminosit 33%)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33, жалпы N-9,8, органикалық заттар-48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зерновой"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зерновой"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майлы"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сыра қайнататын арпа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Плюс" (сыра қайнататын арпа)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қант қызылшасы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Универсальный"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Руткат (Rutkat)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 - 3, Fe-0,4, бос аминқышқылдары-10, полисахаридтер-6,1, ауксиндер-0,6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Суприлд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бос аминқышқылдары-33; Органикалық заттардың жалпы саны-48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Фасфит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Ультрамаг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Б маркалы)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Phoskraft Mn-Zn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Bioenergy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Nitrokal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BioStart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Phoskraft MKP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Curamin Foliar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Aminostim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Sprayfert 312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Algamina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Agrumax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Phomazin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Hordisan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Thiokraft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Vigilax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Fulvimax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Zn"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Cu"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Mn"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PK"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Vittafos марки NPK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Vittafos марки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"Trio"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"Molibor"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"Polystim Global"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"Nematan"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"Start-Up"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"Alginamin"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"Ammasol"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"Humika PLUS"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"Gemmastim"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"Kalisol"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"Boramin"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"Biostim"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 Kraft"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"Folixir"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"Caramba"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"Calvelox"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"Cabamin"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"Curadrip"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"Carmina"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"Growcal"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"POTENCIA"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 амин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10-52-10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 13-6-26+8 CaO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15-5-30+2MgO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16-8-24+2MgO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18-18-18+1MgO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20-10-20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 8-20-30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 3-5-55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 3-8-42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0-60-20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 0-40-40+Micro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"Fosiram"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"Etidot 67"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"Ferromax"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"Ferrovit"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"Micrall"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"Growbor"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"Microlan"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"Sancrop"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"Nutrimic Plus"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"Vittaspray"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"Cerestart"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Бор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Рост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питание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Аминокат 10%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 қышқылдары-10%, Барлығы N-3, оның ішінде аммонийлі-0,6, нитратты-0,7, органикалық 1,7,P2O5-1,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АТЛАНТЕ ПЛЮС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(калий фосфиті түріндегі Р және К-КН2РО3), салицил қышқылы, бетаиндер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КЕЛИК К-SI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хелаты-15, Si2O-10 хелатирлеуші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гуминді тыңайтқыш "Белый жемчуг"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заттар-46,5 г/л, гумин қышқылдары-38,9 г/л, флво қышқылдары-7,6, N-0,14 г/л, P2O5-16,7 г/л, K2O-29,8 г/л, Fe-312 мг/л, , CaO-5670 мг/л, MgO-671 мг/л, Co-0,051 мг/л, Zn-0,23 мг/л, cu-0,30,мг/л, mn-31,4 мг/л, MO-0,10 мг/л, Si2o-631 мг/л, құрғақ қалдық – 84 г/л, күл – 55,8 %, РН-7,2 ед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"Волски Моноформы" маркасы "Волски Моно-Сера"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"Волски Моноформы" маркасы "Волски Моно-Бор"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"Волски Моноформы" маркасы "Волски Моно-Цинк"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Микрокомплекс" маркасы "Микромак"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Микрокомплекс" маркасы "Микроэл"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Микрокомплекс" маркасы "Экомак"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"Страда" маркасы "Страда 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"Страда" маркасы "Страда 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"Страда" маркасы "Страда 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Mo:0,001,Со:0,001, Se:0,001, N:4,P2O5:5, K2О:12, SО3:3,5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18-18-18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 - 0,04%; Zn-0,21%, Мо - 0,002%; амин 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N-11,1%; P2O5-4.03%; K2O–6.47%; SO3 – 0,02%; Cu – 0,01 %; B - 0,02 %; Fe - 0,02 %; Mn – 0,01 %; Zn – 0,01 %; аминқышқылдары-3 %; органикалық қышқылдар – 0,7 %; полисахаридтер-0,00388 %; фитохормондар-0,00044%.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N-3,98 %; MgO – 4,53 %; SO3 – 3,91 %; Cu – 0,51 %; В – 0,51 %; Fe – 0,60 %; Mn - 0,94 %; Zn – 0,50 %; амин қышқылдары – 5,19 %; органикалық қышқылдар – 5,30 %; моносахаридтер – 0,00379 %; фитогормондар – 0,00043 %; гумин қышқылдары – 0,25 %, фульвоқышқылдар – 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қышқылдары-1,5%; моносахаридтер-0,00368 %; фитогормондар-0,00042 %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- 10,84%; N-2,66%; SO3-4,41%; амин қышқылдары-1,39%; органикалық қышқылдар – 7,20%; моносахаридтер-0,00329 %; фитогормондар-0,00038 %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N-5,40%; SO3-2,66%; Cu-5,65 %; амин қышқылдары-2,68%; органикалық қышқылдар-6,20 %; моносахаридтер – 0,00397 %; фитогормондар-0,00045 %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Zn-7,67%; N – 5,41%; ЅО3-3,61 %; амин қышқылдары-2,78%; органикалық қышқылдар-8,35 %; моносахаридтер-0,00385%; фитогормондар-0,00044 %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8,86%, MGO-0,71 %; SO3-0,77 %; СаО - 15,0 %; Cu-0,02 %; В – 0,04 %; Fe – 0,21 %; Mn - 0,11 %; Zn – 0,02 % ; амин қышқылдары – 0,78 %; органикалық қышқылдар – 0,10 %; моносахаридтер – 0,00347 %; фитогормондар-0,0004 %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N-4,53 %, Р2О5 – 30,00 %; В – 0,51 %; Zn – 0,51 %; SO3 – 0,25 %; амин қышқылдары – 0,08 %; органикалық ислоттар-4,5 %; моносахаридтер-0,00365 %; фитогор-моналар-0,00042 %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N-3,34%, SO3 – 0,25%; В – 0,50%; Мо – 3,00%; Zn – 0,50%; амин қышқылдары – 4,26%; органикалық қышқылдар – 16,5%; моносахаридтер – 0,00417%; фитогор-моналар-0,00048 %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 - 0,02 %; Мо – 0,006 %; Zn – 0,02 %; Р2 О5 -1,0 %; К2О–1,1 %, Si-0,004 %; Co – 0,004 %; амин қышқылдары – 35,0 %; моносахаридтер – 0,1 %; фитогормондар – 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3:18:18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5:20:5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9:18:9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пшеница"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органикалық қышқылдар-25г/л, аминқышқылдары-25г/л, өсімдіктердің өсуі мен иммунитетін стимуляторлар - 10г/л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универсальный"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органикалық қышқылдар-25г/л, аминқышқылдары-25г/л, өсімдіктердің өсуі мен иммунитетін стимуляторлар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+аминқышқылдары-85 г/л, өсімдіктердің өсуі мен иммунитетін стимуляторлар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подсолнечник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қышқылдар-25 г/л, аминқышқылдары — 25 г/л, өсімдіктердің өсуі мен иммунитетін стимуляторлар — 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бобовые вегетация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Zn-1,7% S-6,8% Mo-0,2% Co-0,02% MgO-2,5% Mn-5,8% CaO-1,75% Fe-2,0% Cu-7,6%,органикалық қышқылдар-25 г/л, аминқышқылдары-25 г/л, өсімдіктердің өсуі мен иммунитетін стимуляторлар - 10г /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семена зерновых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қышқылдар-25 г/л, аминқышқылдары — 25 г/л, өсімдіктердің өсуі мен иммунитетін стимуляторлар-10 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Rooter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Р2О5 -0,15, K2O-3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Leili 2000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Сиамино Про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DOUBLE WIN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GUMIFULL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Master Green Ca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Цинк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 қышқылы-12,5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MEGAFLOR 8-5-40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MEGAFLOR 15-40-15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14.48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8.0.32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18.18.18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маркасы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"HumiPro"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 мен минералды тыңайтқыштардың су қоспасы. NPK=0,08-0,05-0,8 органикалық заттар-5,5% оларда гуматтар-4,3%, фульваттар-1,04%, кинетин,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"VitaePro"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заттар-2,8% оларда цитокинин, ауксин элиситорлары,В1,В2, С, РР витаминдері,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мен пептидтер-62,5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15+00+20+8MgO+Te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17+05+13+6MgO+Te (ES)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18+08+12+7MgO+Te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19+00+19+2MgO+Te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20+05+20+2MgO+Te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22+05+08+8MgO+Te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22+05+10+5MgO+Te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23+05+12+2MgO+Te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25+13+00+7,5MgO+Te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26+00+08+8MgO+Te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26+05+08+2MgO+Te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26+05+11+2MgO+Te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27+05+11+2MgO+Te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29+05+08+2MgO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12+05+28+2MgO+Te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35+00+00+10MgO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маркасы 44+00+00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CRF (N+P+K+Te) маркасы 20+6+13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CRF (N+P+K+Te) маркасы 19+6+13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CRF (N+P+K+Te) маркасы 19+6+12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маркасы 16+06+13+2+Te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маркасы 16+06+12+2+Te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маркасы 16+06+11+2+Te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маркасы 15+06+12+2+Te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маркасы 15+06+11+2+Te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маркасы 14+05+11+2+Te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маркасы 14+10+18+1,3+Te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Top-dress CRF (N+P+K+MgO+Te) маркасы 26+07+10+Te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Granustar CRF (N+P+K+MgO+(Mn)/(Te)) маркасы 23+05+09+4MgO+Te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20+20+20+1MgO+Te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20+10+20+2MgO+Te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20+05+10+6MgO+Te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20+00+20+2MgO+Te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27+15+12+1MgO+Te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12+07+25+8CaO+2MgO+Te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10+52+10+1MgO+Te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18+06+26+3MgO+Te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маркасы17+10+17+12CaO+Te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маркасы10+10+30+6MgO+Te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 - 6,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маркасы12+05+24+2MgO+Te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21+10+10+8CaO+Te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18+18+18+3MgO+Te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 - 3,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10+10+30+3MgO+3CaO+Te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маркасы07+12+36+3MgO+Te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маркасы11+06+18+2MgO 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маркасы14+08+14+3MgO+7CaO+Te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4,5-11-36-5MgO-TE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20-10-15-2MgO-TE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маркасы 18-09-29-TE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аминқышқылдары-0,8; ауксиндер-0,68; цитокининдер-0,41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 қышқылы-33,5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Mo-0,005;Zn-0,051; Mn-0,021; Cu-0,021; аминқышқылдары-0,8;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 қышқылдары-5,1;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Поли-Feed 5.1.1 Формула: Поли-Feed GG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GG 19-19-19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11-44-11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15-30-15+2MgO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19-19-19+1MgO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26-12-12+2MgO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Drip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Foliar 21-21-21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Foliar 8-52-17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5.1.1 Формула: Poly-Feed Foliar 23-7-23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GG 16-8-32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Drip 14-7-21+2MgO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Drip 14-7-28+2MgO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Drip 12-5-40+2MgO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Foliar 16-8-34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 Poly-Feed 6.0.1 Формула: Poly-Feed Foliar 12-5-40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тыңайтқыштар Поли-Feed 9.0.1. Аммоний нитраты бар тотықтырғыш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Поли-Feed 10.0.1. аммоний нитратымен. Poly-Feed gg формуласы 20-9-20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10-10-20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14-7-21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альг.қышқылы-0,5%,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тыңайтқыштар "Акварин"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кешенді минералды тыңайтқыш "Аквариум"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 Старт"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 Рост"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сукцин қышқылы-4; амин 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 Антистресс"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арахидон қышқылы-0,0001; тритерпен қышқылдары-0,2; амин 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 Аргент"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күміс иондары-0,05; амин 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 Профи"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қышқылы-7; фульвоқышқылы-3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 қышқылы L-пролин - 0,7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IKAR NB 5-17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IKAR ELAIS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IKAR ZINTO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МО-0,35; Zn-0,7; амин қышқылы L-пролин-0,5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IKAR FOSTO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қышқылы-6,3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Naturamin-B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Raiza-mix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 Naturfos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 кремний микроэлементтері бар минералды тыңайтқыш"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"Azofix"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"Fosfix"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"Bactoforce"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"Bacto-К"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10.10.10+SO3+0,2Zn+20 O.M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8.22.0+0,2Zn+20 O.M.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5.15.5+SO3+0,2Zn+Mn+0,1B+20 O.M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9.9.9+TE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10.5.20+TE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5.25.5+TE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5.5.25+TE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P15+TE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Combi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Kal 9 +B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"Казуглегумус"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N-4,11, P-5, K - 10,4, Fe - 3,53, Si - 17,61, Na - 2,35, гуминді заттар-56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БМВ-гумин қышқылдарының калий тұздары-1,5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"БОГАТЫЙ" маркасы"5:6:9"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гуматтары, фитоспорин-М (титр 1 мл-ге 2X10 тірі жасушадан және спорадан кем емес)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"БОРОГУМ- М" маркасы "Комплексный"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- 4, S-0,17, Fe-0,05, Mn-0,02, Cu-0,2, Zn-0,01, Mo-0,05, Co-0,005, Ni-0,001, Li-0,0002, Se-0,0001, Cr-0,0002, БМВ-гумин қышқылдарының калий тұздары-1,фитоспорин-М (титр кемінде 1, 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"БОРОГУМ- М" маркасы "Мо"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 қышқылдарының калий тұздары-2, фитоспорин-М (титр кемінде 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маркасы Семена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маркасы Профи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маркасы Азот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маркасы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маркасы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HYDROFERT 13.40.13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HYDROFERT 15.30.15 + 2MgO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HYDROFERT 20.20.20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GREEN-GO 8.16.40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GREEN-GO 6.48.18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GREEN-GO 8.24.16 + 10 CaO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Boron (Premium)-ЭКОЛАЙН Бор (Премиум)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 қышқылы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Oilseeds (chelates) - ЭКОЛАЙН Масличный (Хелаты)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 қышқылы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 қышқылы-7,5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барлығы - 2,7, L-a-aмин қышқылы-8,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L-a-аминқышқылы-3, фитохормондар-22 ррм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Gros Phosphite-LNK-Грос Фосфито -LNK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аминқышқылы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ВМ86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COLORADO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Goteo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Appetizer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 қышқылы-10,5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 қышқылы-7,5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Humasporin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Carb-K-Amino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 - 20, аминқышқылдары-4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Carb-N-Humic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жалпы-20, оның ішінде органикалық-2, оның ішінде несепнәр-18, гумин қышқылдары (гуматтар)-6, гидроксикарбон қышқылдары - 2, амин қышқылдары-6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КомбоАктив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оның ішінде органикалық-2, оның ішінде несепнәр - 6, агентпен Си - 3,5, агентпен Mn -3,5, агентпен Zn -0,25, гидроксикарбон қышқылдары-18,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Семя Старт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оның ішінде органикалық - 2 с. в. - 1,2-1,7, с. в. - 80-85 жалпы органикалық заттар, С. О. в. - 90-95 жалпы гумин сығындысы (ОГЭ), ОГЭ - 95-96 табиғи гумин қышқылдары, ОГЭ-4-5 табиғи фульвоқышқылдары, гидроксикарбон қышқылдары-16,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 - 1, оның ішінде нитратты-12, Zn агентімен -12, гидроксикарбон қышқылдары-18,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Hydro 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 ішінде органикалық-2, несепнәр-10, агентпен MgO-4, B бороэтаноломин-2, агентпен тұз-0,1, агентпен Cu-0,8, агентпен Fe-5, агентпен Mn-2,5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B/Mo Humic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 - 1,5, B бороэтаноломин-12, агентімен Мұ-1, гумин қышқылдары (гуматтар) - 4, гидроксикарбон қышқылдары-4, амин қышқылдары-4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Reasil® Soil Conditioner топырақ құнарлылығын қалпына келтіру үшін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 с. в. - 1,5, жалпы органикалық зат с. в. - 75-80, С. О. в. жалпы гуминді сығынды (ОГЭ) - 90-95, ОГЭ - 54-56 табиғи гуминді қышқылдар, ОГЭ - 40 табиғи гуминді қышқылдар (калий тұздары), ОГЭ-4-6 табиғи фульвоқышқылдар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Reasil® Soil Conditioner органикалық егіншілік үшін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- 1,2-1,7, жалпы органикалық зат с. в. - 80-85, жалпы гуминді сығынды (ОГЭ) С. О. в - 90-95, ОГЭ-95-96 табиғи гуминді қышқылдар, ОГЭ-4-5 табиғи фульвоқышқылдар, гидроксикарбон қышқылдары-16,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 K/Na микроэлементтерімен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оның ішінде органикалық - 0,25, несепнәр-3,25, K2O агентпен-2,5, P2O5-агентпен-0,50, MgO агентпен-0,10, B бороэтаноломин-0,10, агентпен-0,01, агентпен Cu-0,05, агентпен Fe-0,12, агентпен Mn-0,10, агентпен Mo - 1, агентпен Zn-0,12, гумин қышқылдары (гуматтар) - 7, гидроксикарбон қышқылдары-0,60, амин қышқылдары-2,40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- 5,0-6,2, амин қышқылы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 қышқылы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 қышқылы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 қышқылы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 қышқылы - 32,8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 қышқылы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амидті-3, P2O5-27, K2O-18, Fe (ЭДТА) - 0,02, Mn (ЭДТА) - 0,009, Zn (ЭДТА) - 0,0019, Cu (ЭДТА) -0,0008, 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бос амин қышқылы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барлығы -100, СаО - 15, MgO - 2, Cu (ЭДТА) -0,04, Fe (ЭДТА) - 0,05, Mn (ЭДТА) - 0,10,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нитратті -7, MgO - 10, В - 0,25, Fe (ЭДТА) - 0,05, Mn (ЭДТА) - 0,05,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несепнәр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Сульфатмочевиндер (pH-Opti)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Р2О5 - 20, К2О - 30, MgO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Р2О5 - 38, К2О - 8, MgO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- 25, Р2О5 - 5, К2О - 5,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Р2О5 - 5, К2О - 45, MgO - 2,5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күкірт 800 маркалы лебозол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Молибден маркалы тыңайтқыш Лебозол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Лебозол-Мырыш 700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 –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Лебозол-Нутриплант 8-8-6</w:t>
            </w:r>
          </w:p>
        </w:tc>
        <w:tc>
          <w:tcPr>
            <w:tcW w:w="6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Р2О5-8, К2О – 6 N жалпы -27, N аммиакты -3,6, N нитратты -4,7, N карбамидті -18,7, MgO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Лебозол-Нутриплант 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 - Нитрат марганца 235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 Нитрат Магния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маркасыЛебозол- Калий 450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 РапсМикс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- Полный уход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 – МагС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Лебозол-ТриМакс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Аминозол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В (10-40-6)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A (1-3-3)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 Guard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HanseBioSulfur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HanseAmino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аминқышқылдары-24, бос аминқышқылдары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 - 2, аминқышқылдары 12,5, оның ішінде бос аминқышқылдары-6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жалпы-3, оның ішінде нитратты-2,8, несепнәр-0,2,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B-3,3 Мо-0,5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маркасы: "Бор"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маркасы: "Масличные"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маркасы: "Зерновые"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маркасы: "Бобовые"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Марганец"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Цинк"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Молибден"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Гумат-Антистресс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оның ішінде органикалық - 0,25, несепнәр - 3,25, K2O агентпен - 2,50, P2O5 - агентпен - 0,50, MgO агентпен - 0,10, B бороэтаноломин - 0,10, Со агентпен - 0,01, Cu агентпен - 0,05, Fe агентпен - 0,12, Mn агентпен - 0,10, Mo агентпен - 0,03, zn агентімен - 0,12, гумин қышқылдары (гуматтар) - 7, гидроксикарбон қышқылдары-0,60, амин қышқылдары-2,40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гуминді тыңайтқыш "ТЕРРА7"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- 1,43, K2O - 6,2, Na - 5,2, P2O5 - 2,3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микротыңайтқыш "Зеромикс"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сұйық микротыңайтқыш ВИ-АГРО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 Ви-агро-Альфа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Ви-Агро-Бетта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NPK 6 маркалы: 24: 12 + 2% Ca+5% S + 0,05%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NPK 7 маркалы:21:21 + 4% S + 0.05%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NPK 8 маркалы:15:15 + 3% Ca + 9% 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NP 16 маркалы:20 + 12% S + 0.05%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 кешенді минералды тыңайтқыш:"Оракул мультикомплекс"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 кешенді минералды тыңайтқыш:"Оракул колофермин 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колоферминінің "Оракул" маркалы микротыңайтқышы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аминоқышқылдары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колоферминінің "Оракул" маркалы микротыңайтқышы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колоферминінің "Оракул" маркалы микротыңайтқышы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колоферминінің "Оракул" маркалы микротыңайтқышы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аминоқышқылдары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колоферминінің "Оракул" маркалы микротыңайтқышы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аминоқышқылдары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 кешенді минералды тыңайтқыш "Оракул тұқымы"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колоферминінің "Оракул Оракул маркалы микротыңайтқышы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аминоқышқылдары – 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39 қаулысына 2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тыңайтқыштарды субсидиялау көлемі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1654"/>
        <w:gridCol w:w="8992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көлемі, теңге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72 366 000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