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cd5e" w14:textId="29dc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2021 жылғы 19 наурыздағы № 3-10 шешімі. Батыс Қазақстан облысының Әділет департаментінде 2021 жылғы 25 наурызда № 6863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(А.Жоламанов)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3-10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2019 жылғы 13 желтоқсандағы №32-1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№5896 тіркелген, 2019 жылы 20 желтоқсанда Қазақстан Республикасы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облыстық мәслихатының 2020 жылғы 18 наурыздағы №33-1 "Батыс Қазақстан облыстық мәслихатының 2019 жылғы 13 желтоқсандағы №32-1 "2020-2022 жылдарға арналған облыстық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№6091 тіркелген, 2020 жылы 26 наурызда Қазақстан Республикасы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облыстық мәслихатының 2020 жылғы 6 сәуірдегі №34-1 "Батыс Қазақстан облыстық мәслихатының 2019 жылғы 13 желтоқсандағы №32-1 "2020-2022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№6114 тіркелген, 2020 жылы 9 сәуірде Қазақстан Республикасы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облыстық мәслихатының 2020 жылғы 30 сәуірдегі №35-1 "Батыс Қазақстан облыстық мәслихатының 2019 жылғы 13 желтоқсандағы №32-1 "2020-2022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№6216 тіркелген, 2020 жылы 5 мамырда Қазақстан Республикасы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Батыс Қазақстан облыстық мәслихатының 2020 жылғы 26 маусымдағы №36-2 "Батыс Қазақстан облыстық мәслихатының 2019 жылғы 13 желтоқсандағы №32-1 "2020-2022 жылдарға арналған облыстық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№6286 тіркелген, 2020 жылы 1 шілдеде Қазақстан Республикасы нормативтік құқықтық актілерінің эталондық бақылау банкінде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Батыс Қазақстан облыстық мәслихатының 2020 жылғы 1 қыркүйектегі №37-1 "Батыс Қазақстан облыстық мәслихатының 2019 жылғы 13 желтоқсандағы №32-1 "2020-2022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№6348 тіркелген, 2020 жылы 4 қыркүйекте Қазақстан Республикасы нормативтік құқықтық актілерінің эталондық бақылау банкінде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Батыс Қазақстан облыстық мәслихатының 2020 жылғы 30 қыркүйектегі №38-2 "Батыс Қазақстан облыстық мәслихатының 2019 жылғы 13 желтоқсандағы №32-1 "2020-2022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№6393 тіркелген, 2020 жылы 7 қазанда Қазақстан Республикасы нормативтік құқықтық актілерінің эталондық бақылау банкінде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Батыс Қазақстан облыстық мәслихатының 2020 жылғы 6 қарашадағы №39-2 "Батыс Қазақстан облыстық мәслихатының 2019 жылғы 13 желтоқсандағы №32-1 "2020-2022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№6467 тіркелген, 2020 жылы 11 қарашада Қазақстан Республикасы нормативтік құқықтық актілерінің эталондық бақылау банкінде жарияланған).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Батыс Қазақстан облыстық мәслихатының 2020 жылғы 9 желтоқсандағы №40-1 "Батыс Қазақстан облыстық мәслихатының 2019 жылғы 13 желтоқсандағы №32-1 "2020-2022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№6532 тіркелген, 2020 жылы 14 желтоқсанда Қазақстан Республикасы нормативтік құқықтық актілерінің эталондық бақылау банкінде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