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70b4" w14:textId="8157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бойынша 2021 жылға арналған мектепке дейiнгi тәрбие мен оқытуға мемлекеттiк бiлiм беру тапсырысын, ата-ана төлемақысының мөлшерін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2021 жылғы 29 наурыздағы № 53 қаулысы. Батыс Қазақстан облысының Әділет департаментінде 2021 жылғы 30 наурызда № 6879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бойынша 2021 жылға арналған мектепке дейiнгi тәрбие мен оқытуға мемлекеттiк бiлiм беру тапсырысы, ата-ана төлемақысының мөлшері бекiтілсін.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білім басқармасы" мемлекеттік мекемесі (А.А.Мыңбаева) осы қаулының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облыс әкімінің орынбасары Б.Х.Нарымбетовке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наурыздағы № 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 2021 жылға арналған мектепке дейiнгi тәрбие мен оқытуға мемлекеттiк бiлiм беру тапсырысы, ата-ана төлемақысының мөлшері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 бойынша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627"/>
        <w:gridCol w:w="3856"/>
        <w:gridCol w:w="1206"/>
        <w:gridCol w:w="2001"/>
        <w:gridCol w:w="1343"/>
        <w:gridCol w:w="1344"/>
      </w:tblGrid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–аумақтық орналасуы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 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Ақжайық ауданы білім беру бөлімінің "Ақбота" балабақшасы" мемлекеттік коммуналдық қазыналық кәсіпорын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Ақжайық ауданы білім беру бөлімінің "Бөбек" балабақшасы" мемлекеттік коммуналдық қазыналық кәсіпорын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Ақжайық ауданы білім беру бөлімінің "Балбұлақ" бөбекжайы" мемлекеттік коммуналдық қазыналық кәсіпорны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Ақжайық ауданы білім беру бөлімінің "Айгөлек" бөбекжайы" мемлекеттік коммуналдық қазыналық кәсіпорны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Ақжайық ауданы білім беру бөлімінің "Балбөбек" бөбекжайы" мемлекеттік коммуналдық қазыналық кәсіпорны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Ілбішін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Ақжайық ауданы білім беру бөлімінің "Еркемай" бөбекжайы" мемлекеттік коммуналдық қазыналық кәсіпорны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Ақжайық ауданы білім беру бөлімінің "Балдәурен" бөбекжайы" мемлекеттік коммуналдық қазыналық кәсіпорны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Ақжайық ауданы білім беру бөлімінің "Балғын шақ" бөбекжайы" мемлекеттік коммуналдық қазыналық кәсіпорны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Ақжайық ауданы білім беру бөлімінің "Нұрбақыт" бөбекжайы" мемлекеттік коммуналдық қазыналық кәсіпорны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ұйымдар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"Бердалиева Ж.Н."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"Репетиторский центр 5+"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"ТУРЕХАН"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–балабақша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Ақжайық ауданы білім беру бөлімінің "Бітік "мектеп-бөбекжай" кешені" коммуналдық мемлекеттік мекемесі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Ақжайық ауданы білім беру бөлімінің "Бударин мектеп-бөбекжай" кешені" коммуналдық мемлекеттік мекемесі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 Молдағалиев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Ақжайық ауданы білім беру бөлімінің "Талап "мектеп-бөбекжай" кешені" коммуналдық мемлекеттік мекемесі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 (жергілікті бюджет)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Ақжайық ауданы білім беру бөлімінің "Алмалы жалпы орта білім беретін мектебі" коммуналдық мемлекеттік мекемесі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Ақжайық ауданы білім беру бөлімінің "С.Ошанов атындағы жалпы орта білім беретін мектебі" коммуналдық мемлекеттік мекемесі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Жаңабұлак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Ақжайық ауданы білім беру бөлімінің "Жаңабұлақ жалпы орта білім беретін мектебі" коммуналдық мемлекеттік мекемесі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Ақжайық ауданы білім беру бөлімінің "№1 жалпы орта білім беретін мектебі" коммуналдық мемлекеттік мекемесі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Бәйтерек ауданы бойынша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508"/>
        <w:gridCol w:w="3953"/>
        <w:gridCol w:w="1118"/>
        <w:gridCol w:w="1854"/>
        <w:gridCol w:w="749"/>
        <w:gridCol w:w="755"/>
        <w:gridCol w:w="1"/>
        <w:gridCol w:w="1506"/>
      </w:tblGrid>
      <w:tr>
        <w:trPr>
          <w:trHeight w:val="30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–аумақтық орналасуы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 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"Жұлдыз-ай" бөбекжайы" мемлекеттік коммуналдық қазыналық кәсіпорны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"Айгөлек" балабақшасы" мемлекеттік коммуналдық қазыналық кәсіпорны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"Ақ бота" балабақшасы" мемлекеттік коммуналдық қазыналық кәсіпорны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Новенький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"Бүлдіршін" бөбекжайы" мемлекеттік коммуналдық қазыналық кәсіпорны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"Еркемай" бөбекжайы" мемлекеттік коммуналдық қазыналық кәсіпорны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"Балдырған" балабақшасы" мемлекеттік коммуналдық қазыналық кәсіпорны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"Балапан" балабақшасы" мемлекеттік коммуналдық қазыналық кәсіпорны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"Бөбек" бөбекжайы" мемлекеттік коммуналдық қазыналық кәсіпорны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ұйымдар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толқын Орал" Жауапкершілігі шектеулі серіктестігі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"Султанова Айнур Армановна"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"Гульнафис" Жауапкершілігі шектеулі серіктестігі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"Султанова Айнур Армановна"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"Пчела Майя"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"NRG Service" Жауапкершілігі шектеулі серіктестігі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"Арғын"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–балабақша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"Белес "мектеп-бөбекжай-балабақша" кешені"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"Көшім "мектеп-бөбекжай-балабақша" кешені"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"Мичурин "мектеп-бөбекжай-балабақша" кешені"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Погодаев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"Қасым Ахмиров атындағы "мектеп-бөбекжай-балабақша" кешені"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"Рубежин "мектеп-бөбекжай-балабақша" кешені"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"Асан "мектеп-бөбекжай-балабақша" кешені"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Шаған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"Үлкен Шаған "мектеп-бөбекжай-балабақша" кешені"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"Егіндібұлақ "мектеп-бөбекжай-балабақша" кешені"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"Махамбет "мектеп-бөбекжай-балабақша" кешені"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"Өркен "мектеп-бөбекжай-балабақша" кешені"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 көл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"Сұлу көл "мектеп-бөбекжай-балабақша" кешені"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"Чеботарев "мектеп-бөбекжай-балабақша" кешені"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"Январцев "мектеп-бөбекжай-балабақша" кешені"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 (жергілікті бюджет)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"Достык жалпы орта білім беретін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"Ульянов жалпы орта білім беретін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"Зеленов жалпы орта білім беретін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"Камен жалпы орта білім беретін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"Красноармейск негізгі орта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Новенький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"Новенькое жалпы орта білім беретін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"Киров негізгі орта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"Пригород бастауыш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Раздольный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"Раздольный жалпы орта білім беретін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"Жаңатаң бастауыш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Новенький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"Новенький жалпы орта білім беретін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"Павлов бастауыш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"Переметный жалпы орта білім беретін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"Батурин жалпы орта білім беретін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Шаған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"Үлкен Шаған "мектеп-бөбекжай-балабақша" кешені"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"Көшім "мектеп-бөбекжай-балабақша" кешені"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"Қасым Аманжолов атындағы жалпы орта білім беретін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"Дариян жалпы орта білім беретін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Чувашин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"Чувашка жалпы орта білім беретін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"Рубежин "мектеп-бөбекжай-балабақша" кешені"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"Озерный негізгі орта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"Подхоз негізгі орта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"Қаражар бастауыш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Котельников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"Краснов бастауыш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Бәйтерек ауданы білім беру бөлімінің "Жайық бастауыш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 ауылы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Бәйтерек ауданы білім беру бөлімінің "Чиров негізгі орта мектебі" коммуналдық мемлекеттік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Бөкей ордасы ауданы бойынша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1592"/>
        <w:gridCol w:w="4310"/>
        <w:gridCol w:w="1180"/>
        <w:gridCol w:w="1958"/>
        <w:gridCol w:w="1314"/>
        <w:gridCol w:w="1315"/>
      </w:tblGrid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–аумақтық орналасуы</w:t>
            </w:r>
          </w:p>
        </w:tc>
        <w:tc>
          <w:tcPr>
            <w:tcW w:w="4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 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Бөкей ордасы ауданы білім беру бөлімінің "Ер Төстік" бөбекжайы" мемлекеттік коммуналдық қазыналық кәсіпорны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ауылы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Бөкей ордасы ауданы білім беру бөлімінің "Салтанат" бөбекжайы" мемлекеттік коммуналдық қазыналық кәсіпорны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Бөкей ордасы ауданы білім беру бөлімінің "Балдаурен" бөбекжайы" мемлекеттік коммуналдық қазыналық кәсіпорны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Орда ауылы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Бөкей ордасы ауданы білім беру бөлімінің "Ақбота" бөбекжайы" мемлекеттік коммуналдық қазыналық кәсіпорны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–балабақша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Бөкей ордасы ауданы білім беру бөлімінің "Ш.Жексенбаев атындағы "мектеп-бөбекжай" кешені" коммуналдық мемлекеттік мекемесі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Мұратсай ауылы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Бөкей ордасы ауданы білім беру бөлімінің "А.Құсайынов атындағы "мектеп-бөбекжай" кешені" коммуналдық мемлекеттік мекемесі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ауылы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Бөкей ордасы ауданы білім беру бөлімінің "Қ.Сағырбаев атындағы "мектеп-бөбекжай-балабақша" кешені" коммуналдық мемлекеттік мекемесі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 бойынша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1457"/>
        <w:gridCol w:w="4237"/>
        <w:gridCol w:w="1080"/>
        <w:gridCol w:w="1791"/>
        <w:gridCol w:w="1454"/>
        <w:gridCol w:w="1454"/>
      </w:tblGrid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–аумақтық орналасуы</w:t>
            </w:r>
          </w:p>
        </w:tc>
        <w:tc>
          <w:tcPr>
            <w:tcW w:w="4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 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"Ақсай қаласының №1 бөбекжайы" мемлекеттік коммуналдық қазыналық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"Ақсай қаласының №2 бөбекжайы" мемлекеттік коммуналдық қазыналық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"Ақсай қаласының №3 "Гүлдер" бөбекжайы" мемлекеттік коммуналдық қазыналық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"Ақсай қаласының №4 "Айгөлек" бөбекжайы" мемлекеттік коммуналдық қазыналық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"Ақсай қаласының №5 "Ертегі" бөбекжайы" мемлекеттік коммуналдық қазыналық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"Ақсай қаласының №6 "Шаңырақ" бөбекжайы" мемлекеттік коммуналдық қазыналық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"Ақсай қаласының №7 "Айналайын" бөбекжайы" мемлекеттік коммуналдық қазыналық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Қызылтал ауылы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"Ақсай қаласының №8 "Өркен" бөбекжайы" мемлекеттік коммуналдық қазыналық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"Ақсай қаласының №9 "Наурыз" бөбекжайы" мемлекеттік коммуналдық қазыналық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"Ақсай қаласының №10 "Алтын бесік" бөбекжайы" мемлекеттік коммуналдық қазыналық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"Арман" бөбекжайы" мемлекеттік коммуналдық қазыналық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"Арай" бөбекжайы" мемлекеттік коммуналдық қазыналық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"Ақ Сұңқар" бөбекжайы" мемлекеттік коммуналдық қазыналық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"Жұлдыз" бөбекжайы" мемлекеттік коммуналдық қазыналық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–балабақша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 ауылы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"Александров "мектеп-бөбекжай-балабақша" кешені" коммуналдық мемлекеттік мекемесі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Бумакөл ауылы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"Бумакөл "мектеп-бөбекжай-балабақша" кешені" коммуналдық мемлекеттік мекемесі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 ауылы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"Приурал "мектеп-бөбекжай-балабақша" кешені" коммуналдық мемлекеттік мекемесі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"Ақбұлақ "мектеп-бөбекжай-балабақша" кешені" коммуналдық мемлекеттік мекемесі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"Қарағанды "мектеп-бөбекжай-балабақша" кешені" коммуналдық мемлекеттік мекемесі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 ауылы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Пугачев мектеп-балабақша кешені" коммуналдық мемлекеттік мекемесі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"Ақсу "мектеп-бөбекжай-балабақша" кешені" коммуналдық мемлекеттік мекемесі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ауылы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"Қанай "мектеп-бөбекжай-балабақша" кешені" коммуналдық мемлекеттік мекемесі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"Успен "мектеп-бөбекжай-балабақша" кешені" коммуналдық мемлекеттік мекемесі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"Қарақұдық "мектеп-бөбекжай-балабақша" кешені" коммуналдық мемлекеттік мекемесі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Облав ауылы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"Облав "мектеп-бөбекжай-балабақша" кешені" коммуналдық мемлекеттік мекемесі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"Қарасу "мектеп-бөбекжай-балабақша" кешені" коммуналдық мемлекеттік мекемесі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ауылы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Бөрлі ауданы білім беру бөлімінің "Қарашығанақ "мектеп-бөбекжай-балабақша" кешені" коммуналдық мемлекеттік мекемесі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Жаңақала ауданы бойынша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573"/>
        <w:gridCol w:w="3864"/>
        <w:gridCol w:w="1166"/>
        <w:gridCol w:w="1934"/>
        <w:gridCol w:w="1299"/>
        <w:gridCol w:w="1571"/>
      </w:tblGrid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–аумақтық орналасуы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 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Жаңақала ауданы білім беру бөлімінің "Жаңақала балалар бөбекжайы" мемлекеттік коммуналдық қазыналық кәсіпорны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Жаңақала ауданы білім беру бөлімінің "Жауқазын" бөбекжайы" мемлекеттік коммуналдық қазыналық кәсіпорны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Жаңақала ауданы білім беру бөлімінің "Балбөбек" бөбекжайы" мемлекеттік коммуналдық қазыналық кәсіпорны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Жаңақала ауданы білім беру бөлімінің "Жеткіншек" бөбекжайы" мемлекеттік коммуналдық қазыналық кәсіпорны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Жаңақазан ауылы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Жаңақала ауданы білім беру бөлімінің "Айгөлек" бөбекжайы" мемлекеттік коммуналдық қазыналық кәсіпорны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Маштексай ауылы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Жаңақала ауданы білім беру бөлімінің "Алтын сақа" бөбекжайы" мемлекеттік коммуналдық қазыналық кәсіпорны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 ауылы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Жаңақала ауданы білім беру бөлімінің "Көпжасар" бөбекжайы" мемлекеттік коммуналдық қазыналық кәсіпорны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ұйымдар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"Жансая"жеке кәсіпкер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–балабақша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Қырқопа ауылы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Жаңақала ауданы білім беру бөлімінің "Карманов "мектеп-бөбекжай-балабақша" кешені" коммуналдық мемлекеттік мекемесі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 (жергілікті бюджет)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Жаңақала ауданы білім беру бөлімінің "Айдархан жалпы орта білім беретін мектебі" коммуналдық мемлекеттік мекемесі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Кызылоба ауылы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Жаңақала ауданы білім беру бөлімінің "Е.Ш.Орақбаев атындағы жалпы орта білім беретін мектебі" коммуналдық мемлекеттік мекемесі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 ауылы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Жаңақала ауданы білім беру бөлімінің "Пятимар жалпы орта білім беретін мектебі" коммуналдық мемлекеттік мекемесі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Борық ауылы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Жаңақала ауданы білім беру бөлімінің "Борық бастауыш мектебі" коммуналдық мемлекеттік мекемесі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Жаңақала ауданы білім беру бөлімінің "№3 жалпы орта білім беретін мектебі" коммуналдық мемлекеттік мекемесі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Жәнібек ауданы бойынша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1558"/>
        <w:gridCol w:w="4217"/>
        <w:gridCol w:w="1155"/>
        <w:gridCol w:w="1915"/>
        <w:gridCol w:w="1285"/>
        <w:gridCol w:w="1286"/>
      </w:tblGrid>
      <w:tr>
        <w:trPr>
          <w:trHeight w:val="3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–аумақтық орналасуы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 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ауылы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Жәнібек ауданы білім беру бөлімінің "Ақбота" бөбекжайы" мемлекеттік коммуналдық қазыналық кәсіпорны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Борсы ауылы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Жәнібек ауданы білім беру бөлімінің "Балапан" бөбекжайы" мемлекеттік коммуналдық қазыналық кәсіпорны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ауылы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Жәнібек ауданы білім беру бөлімінің "Балауса" бөбекжайы" мемлекеттік коммуналдық қазыналық кәсіпорны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ауылы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Жәнібек ауданы білім беру бөлімінің "Балбұлақ" бөбекжайы" мемлекеттік коммуналдық қазыналық кәсіпорны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ауылы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Жәнібек ауданы білім беру бөлімінің "Қайрат" бөбекжайы" мемлекеттік коммуналдық қазыналық кәсіпорны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Жәнібек ауданы білім беру бөлімінің "Ұзынкөл" бөбекжайы" мемлекеттік коммуналдық қазыналық кәсіпорны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Жәнібек ауданы білім беру бөлімінің "Жәнібек" бөбекжайы" мемлекеттік коммуналдық қазыналық кәсіпорны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Жәнібек ауданы білім беру бөлімінің "Балдәурен" бөбекжайы" мемлекеттік коммуналдық қазыналық кәсіпорны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Жәнібек ауданы білім беру бөлімінің "Алтын ұя" бөбекжайы" мемлекеттік коммуналдық қазыналық кәсіпорны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–балабақша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Жақсыбай ауылы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Жәнібек ауданы білім беру бөлімінің "М.Б.Ықсанов атындағы "мектеп-бөбекжай-балабақша" кешені" коммуналдық мемлекеттік мекемесі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 ауылы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Жәнібек ауданы білім беру бөлімінің "Ғ.Сарбаев атындағы "мектеп-бөбекжай-балабақша" кешені" коммуналдық мемлекеттік мекемесі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Казталов ауданы бойынша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692"/>
        <w:gridCol w:w="3518"/>
        <w:gridCol w:w="1255"/>
        <w:gridCol w:w="2081"/>
        <w:gridCol w:w="1397"/>
        <w:gridCol w:w="1397"/>
      </w:tblGrid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–аумақтық орналасуы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 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Казталов ауданы білім беру бөлімінің "Ертегі" бөбекжайы"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Казталов ауданы білім беру бөлімінің "Балбөбек" бөбекжайы"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Казталов ауданы білім беру бөлімінің "Балдәурен" бөбекжайы"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36618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Казталов ауданы білім беру бөлімінің "Шаттық" бөбекжайы"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66127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Казталов ауданы білім беру бөлімінің "Қарлығаш" бөбекжайы"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49028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Казталов ауданы білім беру бөлімінің "Айгөлек" бөбекжайы"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Казталов ауданы білім беру бөлімінің "Ақбота" бөбекжайы"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53298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Казталов ауданы білім беру бөлімінің "Балдырған" бөбекжайы"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53968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Казталов ауданы білім беру бөлімінің "Балапан" бөбекжайы"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Казталов ауданы білім беру бөлімінің "Арай" бөбекжайы"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Казталов ауданы білім беру бөлімінің "Жұлдыз" бөбекжайы"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72956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Казталов ауданы білім беру бөлімінің "Жадыра" балабақшасы"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Әжібай ауылы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Казталов ауданы білім беру бөлімінің "Ақтілек" бөбекжайы"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53276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Казталов ауданы білім беру бөлімінің "Жігер" бөбекжайы"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78238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Казталов ауданы білім беру бөлімінің "Ақжелкен" бөбекжайы"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54466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Казталов ауданы білім беру бөлімінің "Нұрбалапан" бөбекжайы" мемлекеттік коммуналдық қазыналық кәсіпорны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43979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бойынша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1575"/>
        <w:gridCol w:w="3856"/>
        <w:gridCol w:w="1167"/>
        <w:gridCol w:w="1936"/>
        <w:gridCol w:w="1300"/>
        <w:gridCol w:w="1572"/>
      </w:tblGrid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–аумақтық орналасуы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 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Қаратөбе ауданы білім беру бөлімінің "Айгөлек" балабақшасы" мемлекеттік коммуналдық қазыналық кәсіпорны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Қаратөбе ауданы білім беру бөлімінің "Қарлығаш" балабақшасы" мемлекеттік коммуналдық қазыналық кәсіпорны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Қаратөбе ауданы білім беру бөлімінің "Балбұлақ" бөбекжайы" мемлекеттік коммуналдық қазыналық кәсіпорны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Қаратөбе ауданы білім беру бөлімінің "Балдырған" бөбекжайы" мемлекеттік коммуналдық қазыналық кәсіпорны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Қаратөбе ауданы білім беру бөлімінің "Жазира" бөбекжайы" мемлекеттік комуналдық қазыналық кәсіпорны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Қаратөбе ауданы білім беру бөлімінің "Шұғыла" бөбекжайы" мемлекеттік коммуналдық қазыналық кәсіпорны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Қаратөбе ауданы білім беру бөлімінің "Балапан" балабақшасы" мемлекеттік коммуналдық қазыналық кәсіпорны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Үшана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 әкімдігі білім басқармасының Қаратөбе ауданы білім беру бөлімінің "Раушан" балабақшасы" мемлекеттік коммуналдық қазыналық кәсіпорны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–балабақша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Қаратөбе ауданы білім беру бөлімінің "Шөптікөл" мектеп-бөбекжай-балабақша" кешені" коммуналдық мемлекеттік мекемесі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Ақтай-сай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Қаратөбе ауданы білім беру бөлімінің "Қаракөл" мектеп-бөбекжай-балабақша" кешені" коммуналдық мемлекеттік мекемесі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Қаратөбе ауданы білім беру бөлімінің "Аққозы" мектеп-бөбекжай-балабақша" кешені" коммуналдық мемлекеттік мекемесі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Жусандыой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Қаратөбе ауданы білім беру бөлімінің "Жамбыл" мектеп-бөбекжай-балабақша" кешені" коммуналдық мемлекеттік мекемесі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Сырым ауданы бойынша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1602"/>
        <w:gridCol w:w="4200"/>
        <w:gridCol w:w="1188"/>
        <w:gridCol w:w="1970"/>
        <w:gridCol w:w="895"/>
        <w:gridCol w:w="1536"/>
      </w:tblGrid>
      <w:tr>
        <w:trPr>
          <w:trHeight w:val="30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–аумақтық орналасуы</w:t>
            </w:r>
          </w:p>
        </w:tc>
        <w:tc>
          <w:tcPr>
            <w:tcW w:w="4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 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Сырым ауданы білім беру бөлімінің "Балдырған" балабақшасы" мемлекеттік коммуналдық қазыналық кәсіпорны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Сырым ауданы білім беру бөлімінің "Айналайын" балабақшасы" мемлекеттік коммуналдық қазыналық кәсіпорны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–балабақша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ауылы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Сырым ауданы білім беру бөлімінің "Сырым "мектеп-бөбекжай-балабақша" кешені" коммуналдық мемлекеттік мекемесі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Сырым ауданы білім беру бөлімінің "М.Қаналиев атындағы "мектеп-бөбекжай-балабақша" кешені" коммуналдық мемлекеттік мекемесі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ауылы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Сырым ауданы білім беру бөлімінің "Бұлан "мектеп-бөбекжай-балабақша" кешені" коммуналдық мемлекеттік мекемесі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ауылы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Сырым ауданы білім беру бөлімінің "Абдолла Жұмағалиев атындағы "мектеп-бөбекжай-балабақша" кешені" коммуналдық мемлекеттік мекемесі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Сырым ауданы білім беру бөлімінің "Қособа "мектеп-бөбекжай-балабақша" кешені" коммуналдық мемлекеттік мекемесі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Шағырлой ауылы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Сырым ауданы білім беру бөлімінің "Абай "мектеп-бөбекжай-балабақша" кешені" коммуналдық мемлекеттік мекемесі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Сырым ауданы білім беру бөлімінің "Талдыбұлақ "мектеп-бөбекжай-балабақша" кешені" коммуналдық мемлекеттік мекемесі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Сырым ауданы білім беру бөлімінің "Жанша Досмұхамедов атындағы "мектеп-бөбекжай-балабақша" кешені" коммуналдық мемлекеттік мекемесі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ауылы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Сырым ауданы білім беру бөлімінің "Тасқұдық "мектеп-бөбекжай-балабақша" кешені" коммуналдық мемлекеттік мекемесі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ауданы бойынша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1575"/>
        <w:gridCol w:w="3856"/>
        <w:gridCol w:w="1167"/>
        <w:gridCol w:w="1936"/>
        <w:gridCol w:w="1300"/>
        <w:gridCol w:w="1572"/>
      </w:tblGrid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–аумақтық орналасуы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 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Тасқала ауданы білім беру бөлімінің "Ақбөпе" бөбекжайы" мемлекеттік коммуналдық қазыналық кәсіпорны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Тасқала ауданы білім беру бөлімінің "Бөбек" бөбекжайы" мемлекеттік коммуналдық қазыналық кәсіпорны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Тасқала ауданы білім беру бөлімінің "Балдырған" бөбекжайы" мемлекеттік коммуналдық қазыналық кәсіпорны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Тасқала ауданы білім беру бөлімінің "Айгөлек" бөбекжайы" мемлекеттік коммуналдық қазыналық кәсіпорны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ұйымдар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"ДАКИШЕВ"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–балабақша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Тасқала ауданы білім беру бөлімінің "Шежін "мектеп-бөбекжай-балабақша" кешені"коммуналдық мемлекеттік мекемесі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Тасқала ауданы білім беру бөлімінің "Ақтау "мектеп-бөбекжай-балабақша" кешені" коммуналдық мемлекеттік мекемесі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Тасқала ауданы білім беру бөлімінің "Амангелді "мектеп-бөбекжай-балабақша" кешені" коммуналдық мемлекеттік мекемесі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Тасқала ауданы білім беру бөлімінің "Атамекен "мектеп-бөбекжай-балабақша" кешені" коммуналдық мемлекеттік мекемесі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Тасқала ауданы білім беру бөлімінің "Оян "мектеп-бөбекжай-балабақша" кешені" коммуналдық мемлекеттік мекемесі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Тасқала ауданы білім беру бөлімінің "Достық "мектеп-бөбекжай-балабақша" кешені" коммуналдық мемлекеттік мекемесі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Тасқала ауданы білім беру бөлімінің "Мереке "мектеп-бөбекжай-балабақша" кешені" коммуналдық мемлекеттік мекемесі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Теректі ауданы бойынша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1672"/>
        <w:gridCol w:w="3621"/>
        <w:gridCol w:w="1240"/>
        <w:gridCol w:w="2056"/>
        <w:gridCol w:w="1381"/>
        <w:gridCol w:w="1381"/>
      </w:tblGrid>
      <w:tr>
        <w:trPr>
          <w:trHeight w:val="3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–аумақтық орналасуы</w:t>
            </w:r>
          </w:p>
        </w:tc>
        <w:tc>
          <w:tcPr>
            <w:tcW w:w="3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 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Теректі ауданы білім беру бөлімінің "Ақ желкен" бөбекжайы" мемлекеттік коммуналдық қазыналық кәсіпорны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Теректі ауданы білім беру бөлімінің "Ақбота" бөбекжайы" мемлекеттік коммуналдық қазыналық кәсіпорны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ауылы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Теректі ауданы білім беру бөлімінің "Балдырған" бөбекжайы" мемлекеттік коммуналдық қазыналық кәсіпорны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ауылы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Теректі ауданы білім беру бөлімінің "Жұлдыз" бөбекжайы" мемлекеттік коммуналдық қазыналық кәсіпорны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Долинное ауылы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Теректі ауданы білім беру бөлімінің "Назерке" бөбекжайы" мемлекеттік коммуналдық қазыналық кәсіпорны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Шағатай ауылы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Теректі ауданы білім беру бөлімінің "Бөбек" бөбекжайы" мемлекеттік коммуналдық қазыналық кәсіпорны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Сарыөмір ауылы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Теректі ауданы білім беру бөлімінің "Өркен" бөбекжайы" мемлекеттік коммуналдық қазыналық кәсіпорны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Теректі ауданы білім беру бөлімінің "Айгөлек" бөбекжайы" мемлекеттік коммуналдық қазыналық кәсіпорны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Покатиловка ауылы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Теректі ауданы білім беру бөлімінің "Қызғалдақ" бөбекжайы" мемлекеттік коммуналдық қазыналық кәсіпорны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Теректі ауданы білім беру бөлімінің "Бүлдіршін" бөбекжайы" мемлекеттік коммуналдық қазыналық кәсіпорны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Теректі ауданы білім беру бөлімінің "Бәйтерек" бөбекжайы" мемлекеттік коммуналдық қазыналық кәсіпорны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ұйымдар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"Жайықплем сервис" жауапкершілігі шектеулі серіктестігі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"Султанов М.М."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"Бал-Бөбек"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"Тұлпар"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өмір ауылы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"Алишер"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Шыңғырлау ауданы бойынша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1610"/>
        <w:gridCol w:w="3943"/>
        <w:gridCol w:w="1194"/>
        <w:gridCol w:w="1980"/>
        <w:gridCol w:w="1329"/>
        <w:gridCol w:w="1330"/>
      </w:tblGrid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–аумақтық орналасуы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 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Шыңғырлау ауданы білім беру бөлімінің "Болашақ" бөбекжайы" мемлекеттік коммуналдық қазыналық кәсіпорны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Шыңғырлау ауданы білім беру бөлімінің "Қызғалдақ" бөбекжайы" мемлекеттік коммуналдық қазыналық кәсіпорны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Шыңғырлау ауданы білім беру бөлімінің "Балдырған" бөбекжайы" мемлекеттік коммуналдық қазыналық кәсіпорны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Шыңғырлау ауданы білім беру бөлімінің "Бөбек" бөбекжайы" мемлекеттік коммуналдық қазыналық кәсіпорны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Шыңғырлау ауданы білім беру бөлімінің "Айгөлек" бөбекжайы" мемлекеттік коммуналдық қазыналық кәсіпорны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Шыңғырлау ауданы білім беру бөлімінің "Балауса" бөбекжайы" мемлекеттік коммуналдық қазыналық кәсіпорны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Шыңғырлау ауданы білім беру бөлімінің "Қарлығаш" бөбекжайы" мемлекеттік коммуналдық қазыналық кәсіпорны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 ауылы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Шыңғырлау ауданы білім беру бөлімінің "Арай" бөбекжайы" мемлекеттік коммуналдық қазыналық кәсіпорны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–балабақша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Шыңғырлау ауданы білім беру бөлімінің "Ащысай "мектеп-бөбекжай-балабақша" кешені" коммуналдық мемлекеттік мекемесі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Ардақ ауылы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Шыңғырлау ауданы білім беру бөлімінің "Полтава "мектеп-бөбекжай-балабақша" кешені" коммуналдық мемлекеттік мекемесі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ауылы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Шыңғырлау ауданы білім беру бөлімінің "Алмаз "мектеп-бөбекжай-балабақша" кешені" коммуналдық мемлекеттік мекемесі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 бойынша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7"/>
        <w:gridCol w:w="14"/>
        <w:gridCol w:w="1412"/>
        <w:gridCol w:w="4121"/>
        <w:gridCol w:w="1063"/>
        <w:gridCol w:w="1763"/>
        <w:gridCol w:w="1432"/>
        <w:gridCol w:w="1432"/>
      </w:tblGrid>
      <w:tr>
        <w:trPr>
          <w:trHeight w:val="3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–аумақтық орналасуы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 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""№1 "Айгөлек"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"№2 "Шағала"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"№3 "Елочка"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"№4 "Березка"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"№5 "Сәуле"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"№6 "Шолпан"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"№7 "Айналайын"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"№8 "Сказка"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"№9 "Еркемай"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"№10 "Балапан"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"№11 "Ертөстік"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"№12 "Аленушка"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"№13 "Золотой ключик"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"№14 "Колосок"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"№15 "Ақбота"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"№16 "Лесная сказка"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"№17 "Родничок"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"№18 "Балдырған"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"№19 "Золотой петушок"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"№20 "Балбөбек"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"№21 "Росинка"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"№22 "Колобок"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"№23 КруглоозҰрный ауылы"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"№24 "Солнышко"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"№25 "Снежинка"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"№26 "Тұлпар"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"№27 "Жігер"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"№28 "Қарлығаш"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"№29 "Балауса"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"№30 "Гүлдер"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"№31 "Балдәурен"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"№32 "Колокольчик"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"№33 "Орленок"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"№34 "Балбұлақ"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"№35 "Шұғыла"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"№36 "Балақай"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"№37 "Жұлдыз-ай"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"№38 "Жазира"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"№39 "Салтанат"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"№40 "Болашак"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"№41 "Ақ тілек"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"№42 "Алтын сақа"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"№43 "Өркен"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"№44 "Мерей"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"№45 "Нұрсәт"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"№46 "Ақжайық"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"№47 "Бәйтерек"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"№48 "Мұрагер"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әкімдігі білім басқармасының Орал қаласы білім беру бөлімінің "№49 "Ақниет"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"№50 "Заңғар" бөбекжайы" мемлекеттік коммуналдық қазыналық кәсіпорны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–балабақша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"№18 "мектеп-бөбекжай-балабақша" кешені"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ұйымдар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"Талап" акционерлік қоғамы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гуманитарлық-техникалық колледжі"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"Алмаз и L" мектепке дейінгі мини-орталығы жауапкершілігі шектеулі серіктестігі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"Хисмет Капанов атындағы Орал "Халықаралық" гимназиясы" жауапкершілігі шектеулі серіктестігі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"Медина"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"Орынбасар"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"Гаухар"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 Жолы" жауапкершілігі шектеулі серіктестігі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толқын Орал" жауапкершілігі шектеулі серіктестігі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"Восход Евразия" жауапкершілігі шектеулі серіктестігі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"Султанова Айнур Армановна"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жолы" жауапкершілігі шектеулі серіктестігі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"BATYS SABI" жауапкершілігі шектеулі серіктестігі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"Asemdyk" жауапкершілігі шектеулі серіктестігі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"Мендыгазиева Э.К. 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"Искаирова Д.М."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"Пчела майя" жауапкершілігі шектеулі серіктестігі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"Ладушки"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"Жумагулов Ж.Е."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"Айдаровна"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"Sadyr Group" жауапкершілігі шектеулі серіктестігі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"Бейсенова А.М. 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АРУ"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"Амирхан"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"Иштаев Е.А."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Патша" жауапкершілігі шектеулі серіктестігі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"Арухан"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"Карина"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"МиД" Продакшн"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"АсылАйХан" жауапкершілігі шектеулі серіктестігі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"Улжан Айдаровна"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"ISE"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"Ихсанов Я.Е."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"Нигметова"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"Дудаков А.Г."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"Ақниет"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"COLDEMPIRE" жауапкершілігі шектеулі серіктестігі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"LauRus" бөбекжай гимназия" жауапкершілігі шектеулі серіктестігі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"Нұрай"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"Зульфарм" жауапкершілігі шектеулі серіктестігі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"Султан"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"Жолғали" жауапкершілігі шектеулі серіктестігі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"Полякова Ю.М."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"Қуан-Нұр" жауапкершілігі шектеулі серіктестігі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"Габдушев М.У." жеке кәсіпкер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 (жергілікті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"№1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"Ж.Молдағалиев атындағы №2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"№3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"№4 қосымша білім беру мектеп-орталығы"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"№5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"А.С.Макаренко атындағы №6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"№7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"Ахмет Байтұрсынов атындағы №10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"№12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"№13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"№14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"№16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"№17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"№19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"№21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"№23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"№25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"№26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"№32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"№39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"№40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"№45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"Круглоозерный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"№47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"№48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"№49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Орал қаласы білім беру бөлімінің "№50 жалпы орта білім беретін мектебі" коммуналдық мемлекеттік мекемесі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