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434ce" w14:textId="91434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маңызы бар азық-түлік тауарларына бөлшек сауда бағаларының шекті рұқсат етілген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2021 жылғы 8 сәуірдегі № 59 қаулысы. Батыс Қазақстан облысының Әділет департаментінде 2021 жылғы 8 сәуірде № 6932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12 сәуірдегі "Сауда қызметін реттеу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Ұлттық экономика министрінің міндетін атқарушының 2015 жылғы 30 наурыздағы №282 "Әлеуметтік маңызы бар азық-түлік тауарларына бөлшек сауда бағаларының шекті мәндерін және оларға бөлшек сауда бағаларының шекті рұқсат етілген мөлшерін белгілеу қағидаларын бекіту туралы" (Нормативтік құқықтық актілерді мемлекеттік тіркеу тізілімінде №11245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Әлеуметтік маңызы бар азық-түлік тауарларына бөлшек сауда бағаларының шекті рұқсат етілген мөлшерін бекіту жөніндегі Комиссияның ұсынымы негізінде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Қоса беріліп отырған әлеуметтік маңызы бар азық-түлік тауарларына бөлшек сауда бағаларының шекті рұқсат етілген </w:t>
      </w:r>
      <w:r>
        <w:rPr>
          <w:rFonts w:ascii="Times New Roman"/>
          <w:b w:val="false"/>
          <w:i w:val="false"/>
          <w:color w:val="000000"/>
          <w:sz w:val="28"/>
        </w:rPr>
        <w:t>мөлшері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Батыс Қазақстан облысы әкімдігінің 2020 жылғы 9 желтоқсандағы №288 "Әлеуметтік маңызы бар азық-түлік тауарларына бөлшек сауда бағаларының шекті рұқсат етілген мөлшерін бекіту туралы" (Нормативтік құқықтық актілерді мемлекеттік тіркеу тізілімінде №6534 тіркелген, 2020 жылы 15 желтоқсанда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"Батыс Қазақстан облысының кәсіпкерлік және индустриалдық-инновациялық даму басқармасы" мемлекеттік мекемесі осы қаулының әділет органдарында мемлекеттік тіркелуін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Батыс Қазақстан облысы әкімінің бірінші орынбасары М.Н. Манкеевке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сәуірдегі № 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маңызы бар азық-түлік тауарларына бөлшек сауда бағаларының шекті </w:t>
      </w:r>
      <w:r>
        <w:br/>
      </w:r>
      <w:r>
        <w:rPr>
          <w:rFonts w:ascii="Times New Roman"/>
          <w:b/>
          <w:i w:val="false"/>
          <w:color w:val="000000"/>
        </w:rPr>
        <w:t>рұқсат етілген мөлшері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2610"/>
        <w:gridCol w:w="1479"/>
        <w:gridCol w:w="3995"/>
        <w:gridCol w:w="2860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тауарлары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бірлік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бағаларының шекті рұқсат етілген мөлшері, теңге литрына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Қолданылу мерзімі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 майы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күнтізбелік күн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