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0676" w14:textId="e360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29 сәуірдегі № 106 "Жергілікті бюджетте өкілдік шығындарға көзделген қаражатты пайдалану қағидаларын және өкілдік шығындардың нормаларын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22 сәуірдегі № 71 қаулысы. Батыс Қазақстан облысының Әділет департаментінде 2021 жылғы 23 сәуірде № 7036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Қаржы министрінің 2018 жылғы 28 қыркүйектегі № 863 "Өкілдік шығындарға көзделген қаражатты пайдаланудың үлгілік қағидаларын және өкілдік шығындардың нормаларын бекіту туралы" (Нормативтік құқықтық актілерді мемлекеттік тіркеу тізілімінде №17522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29 сәуірдегі № 106 "Жергілікті бюджетте өкілдік шығындарға көзделген қаражатты пайдалану қағидаларын және өкілдік шығындардың нормаларын бекіту туралы" (Нормативтік құқықтық актілерді мемлекеттік тіркеу тізілімінде №5649 тіркелген, 2019 жылы 21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бюджетте өкілдік шығындарға көзделген қаражатты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Жергілікті бюджеттен өкілдік шығындарға қаражат бөлу облыс (аудан, облыстық маңызы бар қала) әкімімен бекітілген Іс-шаралар жоспары (бұдан әрі - Жоспар) негізінде жүзеге асырылады.";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3-1, 3-2 тармақтармен толықтырылсын: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Облыс (аудан, облыстық маңызы бар қала) әкімдігі жергілікті бюджеттік бағдарламалар әкімшілерінің ұсыныстары негізінде бюджеттік жоспарлау жөніндегі жергілікті уәкілетті органмен келісілген жылдық жоспарды жасақтайды.";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Жыл ішінде жергілікті бюджеттік бағдарламалар әкімшілерінің ұсыныстары негізінде күтпеген іс-шараны өткізудің және / немесе бөлінген қаражат көлемін ескере отырып жоспар түзетіледі.";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өкілдік шығындардың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экономика және бюджеттік жоспарлау басқармасы" мемлекеттік мекемесі (Т.Е.Каюпов) осы қаулының әділет органдарында мемлекеттік тіркелуін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А.А. Нұралиевқа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сәуірдегі №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Өкілдік шығындардың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6909"/>
        <w:gridCol w:w="2596"/>
        <w:gridCol w:w="2221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 шығындардың атауы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облыстық маңызы бар қаланың бюджетінен қаржыландырылатын атқарушы органдар үшін құны (теңге)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бюджетінен қаржыландырылатын жергілікті атқарушы органдар үшін құны (теңге)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бір сағатқа ақы төлеу есебінен автокөліктік қызмет көрсету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2000-ге дейін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1200-ге дейін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сағатқа ақы төлеу есебінен делегацияны қабылдайтын мемлекеттік органның штатында тұрмайтын аудармашылардың қызметін төлеу (ілеспе аудармадан басқа)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5000-ге дейін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5000-ге дейін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адамға ресми түскі астар, кешкі астар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6500-ге дейін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4500-ге дейін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Премьер-Министрінің, Қазақстан Республикасы Парламенті палаталарының төрағаларының, Қазақстан Республикасының Мемлекеттік хатшысының, Қазақстан Республикасы Премьер-Министрінің орынбасарларының қатысуымен күніне бір адамға арналған Қазақстан Республикасының Мемлекеттік хаттамасында көзделген ресми түскі ас, кешкі ас.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30000-ға дейін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30000-ға дейін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Фуршеттер, келіссөздер кезінде кофе-брейктер, мәдени бағдарламалардың шаралары бір адамға күніне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1500-ге дейін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1300-ге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