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5d47" w14:textId="5545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2020 жылғы 30 қыркүйектегі № 38-3 "Азаматтардың жекелеген санаттарына амбулаториялық емделу кезінде тегін және жеңілдікті шарттармен дәрілік заттар, медициналық бұйымдар және мамандандырылған емдік өнімдерді қосымша беру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облыстық мәслихатының 2021 жылғы 30 қыркүйектегі № 6-5 шешімі. Қазақстан Республикасының Әділет министрлігінде 2021 жылғы 15 қазанда № 24775 болып тіркелді</w:t>
      </w:r>
    </w:p>
    <w:p>
      <w:pPr>
        <w:spacing w:after="0"/>
        <w:ind w:left="0"/>
        <w:jc w:val="both"/>
      </w:pPr>
      <w:bookmarkStart w:name="z3" w:id="0"/>
      <w:r>
        <w:rPr>
          <w:rFonts w:ascii="Times New Roman"/>
          <w:b w:val="false"/>
          <w:i w:val="false"/>
          <w:color w:val="000000"/>
          <w:sz w:val="28"/>
        </w:rPr>
        <w:t xml:space="preserve">
      Батыс Қазақстан облыстық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"Азаматтардың жекелеген санаттарына амбулаториялық емделу кезінде тегін және жеңілдікті шарттармен дәрілік заттар, медициналық бұйымдар және мамандандырылған емдік өнімдерді қосымша беру туралы" 2020 жылғы 30 қыркүйектегі № 38-3 (Нормативтік құқықтық актілерді мемлекеттік тіркеу тізілімінде №6407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"Батыс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"1. Батыс Қазақстан облысы азаматтарының жекелеген санаттарына амбулаториялық емдеу кезінде тегін медициналық көмектің кепілдік берілген көлемі, оның ішінде дәрілік заттар, арнайы емдік өнімдер, медициналық бұйымдар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қосымша тегін берілсін.";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 хатшысының </w:t>
            </w:r>
            <w:r>
              <w:br/>
            </w:r>
            <w:r>
              <w:rPr>
                <w:rFonts w:ascii="Times New Roman"/>
                <w:b w:val="false"/>
                <w:i/>
                <w:color w:val="000000"/>
                <w:sz w:val="20"/>
              </w:rPr>
              <w:t>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 xml:space="preserve">2021 жылғы 30 қыркүйектегі </w:t>
            </w:r>
            <w:r>
              <w:br/>
            </w:r>
            <w:r>
              <w:rPr>
                <w:rFonts w:ascii="Times New Roman"/>
                <w:b w:val="false"/>
                <w:i w:val="false"/>
                <w:color w:val="000000"/>
                <w:sz w:val="20"/>
              </w:rPr>
              <w:t>№ 6-5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 xml:space="preserve">2020 жылғы 30 қыркүйектегі </w:t>
            </w:r>
            <w:r>
              <w:br/>
            </w:r>
            <w:r>
              <w:rPr>
                <w:rFonts w:ascii="Times New Roman"/>
                <w:b w:val="false"/>
                <w:i w:val="false"/>
                <w:color w:val="000000"/>
                <w:sz w:val="20"/>
              </w:rPr>
              <w:t>№ 38-3 шешіміне 1-қосымша</w:t>
            </w:r>
          </w:p>
        </w:tc>
      </w:tr>
    </w:tbl>
    <w:bookmarkStart w:name="z14" w:id="6"/>
    <w:p>
      <w:pPr>
        <w:spacing w:after="0"/>
        <w:ind w:left="0"/>
        <w:jc w:val="left"/>
      </w:pPr>
      <w:r>
        <w:rPr>
          <w:rFonts w:ascii="Times New Roman"/>
          <w:b/>
          <w:i w:val="false"/>
          <w:color w:val="000000"/>
        </w:rPr>
        <w:t xml:space="preserve"> Батыс Қазақстан облысы азаматтарының жекелеген санаттарына қосымша тегін </w:t>
      </w:r>
      <w:r>
        <w:br/>
      </w:r>
      <w:r>
        <w:rPr>
          <w:rFonts w:ascii="Times New Roman"/>
          <w:b/>
          <w:i w:val="false"/>
          <w:color w:val="000000"/>
        </w:rPr>
        <w:t xml:space="preserve">берілетін амбулаториялық емдеу кезінде тегін медициналық көмектің кепілдік берілген </w:t>
      </w:r>
      <w:r>
        <w:br/>
      </w:r>
      <w:r>
        <w:rPr>
          <w:rFonts w:ascii="Times New Roman"/>
          <w:b/>
          <w:i w:val="false"/>
          <w:color w:val="000000"/>
        </w:rPr>
        <w:t>көлемі, оның ішінде дәрілік заттар, арнайы емдік өнімдер, медициналық бұйымдар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124"/>
        <w:gridCol w:w="656"/>
        <w:gridCol w:w="2491"/>
        <w:gridCol w:w="7258"/>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арнайы емдеу өнімдерді және медициналық бұйымдарды тағайындау үшін айғақтар (дәрежесі, сатысы, ауыр ағым)</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(шығару нысаны), арнайы емдеу өнімдердің және медициналық бұйымдардың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 шеңберіндегі дәрілік заттар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функциясының жеткіліксіздігі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Сакубитрил + Валсартан қабығымен қапталған таблеткалар; Эплеренон қабығымен қапталған таблеткалар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Ювенильдық артрит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тері астына енгізуге арналған ерітінді; Адалимумаб, инъекцияға арналған ерітінді, тері астына енгізуге арналған ерітінді; Анакинра, шприцте алдын ала толтырылған инъекцияға арналған ерітінді; Канакинумаб, бұлшықет ішіне және тері астына енгізу үшін ерітінді дайындауға арналған лиофилизат, тері астына енгізу үшін ерітінді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қондырғаннан кейінгі жағдай</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үлбірлі қабығымен қапталған таблеткалар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ингаляцияға арналған ерітінді, капсулаларда ингаляцияға арналған ұнтақ; Урсодезоксихолий қышқылы, капсула; Колестинметат натрий, ингаляция үшін ерітінді дайындауға арналған ұнтақ</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 аэрозоль, сыртқа қолдануға арналған крем, жақпамай, көз гелі, Аллантоин кремі, Диацереина капсулалар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Ювенильдық дерматомиазит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G иммуноглобулині, инфузияға арналған ерітінді;Метотрексат, инъекцияға арналған ерітінді; Метилпреднизолон, таблеткалар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құрамында минимикросфералар бар ішекте еритін қабықпен қапталған капсулалар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церебралды сал ауруы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Ботулиндік токсин А типі кешені –гемагглютинин, бұлшықет ішіне және тері астына енгізу үшін ерітінді дайындауға арналған лиофилизат</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 вирустық гепатиті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+Ледипасвир, үлбірлі қабықпен қапталған таблеткалар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Гемотологиялық аурулар, гемобластоза және апластикалық анемияны қоса алғанда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Верификацияланған диагнозда ауыртпалықтың барлық сатылары мен дәрежелері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капсулалар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факторларының тұқым қуалаушылық тапшылығы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 вена ішіне енгізу үшін ерітінді дайындауға арналған құтыдағы лиофилизат</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 (қан ақаулары), қисаю және хромосомдық бұзылыстар</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 үлбірлі қабықпен қапталған таблеткалар, көктамыр ішіне инъекцияға арналған ерітінді; Памидрон қышқылы, инфузия үшін ерітінді дайындауға арналған концентрат</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аурулары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үлбірлі қабықпен қапталған таблеткалар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 қабығымен қапталған таблетка; Зонисамид, капсула</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 (жүйелі склеродермия)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тері астына енгізуге арналған ерітінді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венаішілік инфузия үшін ерітінді дайындауға арналған концентрат, тері астына енгізуге арналған ерітінді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Мұрынжұтқынщақтың қатерлі ісігі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 инъекция үшін ерітінді дайындауға арналған лиофилизат</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Шегрен ауруы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(Девик ауруы)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венаішілік инфузия үшін ерітінді дайындауға арналған концентрат, Азатиоприн, таблетка</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туа біткен ауытқулары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Диазоксид, капсулалар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бұлшықетінің атрофиясы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 интратекальді енгізуге арналған ерітінді (спинраза)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кепілдік берілген көлемі шеңберіндегі медициналық бұйымдар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дәрі бар зарарсыз таңғыш, зарарсыз бактерияға қарсы атравматикалық сіңгіш таңғыштар, Дәке (жоғарысозымды бекіткіш, торлы, мақталы синтетикалық), Силиконды жабыстырғыш, Қорғаныш крем, көбік, гель, бальзам, құрамында дәрі бар жақпамай, Эммолиенттер, Антисептиктер, Зарарсыз мақталы дискілер, Зарарсыз инелер апирогенді, Майлықтар (зарарсыз, ылғалды гигиеналық)</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және трахея стенозы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 Аспирациялық катетер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Тегін медициналық көмектің кепілдік берілген көлемі шеңберіндегі мамандандырылған емдік өнімдер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Ортатізбелі триглициридтер негізіндегі арнаулы емдік өнімдер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Ортатізбелі триглициридтер негізіндегі арнаулы емдік өнімдер</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мамандандырылған емдік өнімдер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