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4377" w14:textId="c8a4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облыстық мәслихатының 2020 жылғы 15 желтоқсандағы №40-2 "2021-2023 жылдарға арналған облыстық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облыстық мәслихатының 2021 жылғы 20 қазандағы № 7-1 шешімі. Қазақстан Республикасының Әділет министрлігінде 2021 жылғы 22 қазанда № 24845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Батыс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облыстық мәслихатының "2021-2023 жылдарға арналған облыстық бюджет туралы" 2020 жылғы 15 желтоқсандағы № 40-2 (Нормативтік құқықтық актілерді мемлекеттік тіркеу тізілімінде № 6555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2021-2023 жылдарға арналған облыстық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2021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296 751 714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85 079 628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2 988 054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80 458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208 603 574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297 140 690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8 398 271 мың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20 371 318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11 973 047 мың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676 255 мың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851 396 мың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175 141 мың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-9 463 502 мың теңге: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9 463 502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9 022 326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13 063 427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13 504 603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2021 жылға арналған облыстық бюджетте республикалық бюджеттен бөлінетін нысаналы трансферттердің түсімі мен кредиттер 56 316 867 мың теңге жалпы сомасында ескерілсін: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инвестициялық салымдар кезінде агроөнеркәсіптік кешен субъектісі шеккен шығыстардың бір белігін өтеуге – 4 050 000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жануарларын, техниканы және технологиялық жабдықты сатып алуға кредит беру, сондай-ақ лизинг кезінде сыйақы мөлшерлемелерін субсидиялауға – 1 464 016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пестицидтердің, биоагенттердiң (энтомофагтардың) құнын субсидиялауға – 15 090 мың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агроөнеркәсіптік кешен субъектілерінің қарыздарын кепілдендіру және сақтандыру шеңберіндегі субсидиялауға – 200 000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атаулы әлеуметтік көмекті төлеуге – 1 536 602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кепілдік берілген әлеуметтік топтамаға – 392 319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арнаулы әлеуметтік қызметтер көрсету стандарттарын енгізуге – 1 420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үкіметтік емес ұйымдарда мемлекеттік әлеуметтік тапсырысты орналастыруға – 84 332 мың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міндетті гигиеналық құралдармен қамтамасыз ету нормаларын ұлғайтуға – 200 398 мың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ымдау тілі маманының қызметін көрсетуге – 44 179 мың теңге;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көмекшi (компенсаторлық) құралдар тiзбесiн кеңейтуге – 101 108 мың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Spina bifida диагнозымен мүгедек балаларды бір реттік қолданылатын катетерлермен қамтамасыз етуге – 531 мың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әлеуметтік қолдауға – 360 721 мың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кохлеарлық импланттарға сөйлеу процессорларын ауыстыру және теңшеу жөніндегі көрсетілетін қызметтерге – 50 050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 жұмысқа орналастыру үшін арнайы жұмыс орындарын құруға жұмыс берушінің шығындарын субсидиялауға – 6 561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207 366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– 644 366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NEET санатындағы жастарға және табысы аз көпбалалы отбасыларға, табысы аз еңбекке қабілетті мүгедектерге жаңа бизнес-идеяларды жүзеге асыру үшін гранттарға – 703 315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жұмысқа – 1 028 894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ұйымдардың: стационарлық және жартылай стационарлық үлгідегі медициналық-әлеуметтік мекемелердің, үйде қызмет көрсету, уақытша болу ұйымдарының, халықты жұмыспен қамту орталықтары жұмыскерлерінің жалақысын көтеруге – 584 070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жаңалық телебағдарламаларының трансляциясын сурдоаудармамен сүйемелдеуді қамтамасыз етуге – 5 953 мың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 педагогтерінің еңбегіне ақы төлеуді ұлғайтуға – 2 079 687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дене шынықтыру педагогтеріне сабақтан тыс іс-шараларды өткізгені үшін қосымша ақы төлеуге – 26 294 мың теңге;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ұйымдарының педагогтеріне біліктілік санаты үшін қосымша ақы төлеуге – 430 964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ұйымдарында жан басына шаққандағы қаржыландыруды іске асыруға – 1 291 960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арналған қосымша білім беру ұйымдарын қоспағанда, мемлекеттік білім беру ұйымдары педагогтерінің еңбегіне ақы төлеуді ұлғайтуға – 16 156 003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арналған қосымша білім беру ұйымдарын қоспағанда, мемлекеттік білім беру ұйымдарының педагогтеріне біліктілік санаты үшін қосымша ақы төлеуге – 7 717 947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дене шынықтыру педагогтеріне сабақтан тыс іс-шараларды өткізгені үшін қосымша ақы төлеуге – 303 790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орта білім беру ұйымдарының әдістемелік орталықтарының (кабинеттерінің) әдіскерлеріне магистр дәрежесі үшін қосымша ақы төлеуге – 2 889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және кәсіптік, орта білімнен кейінгі білім беру ұйымдарының дене шынықтыру педагогтеріне сабақтан тыс іс-шараларды өткізгені үшін қосымша ақы төлеуге – 14 321 мың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"Жас маман" жобасы шеңберінде колледждер үшін жабдықтар сатып алуға – 1 818 902 мың теңге;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және кәсіптік, орта білімнен кейінгі білім беру ұйымдары педагогтерінің еңбегіне ақы төлеуді ұлғайтуға – 874 715 мың теңге;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техникалық және кәсіптік, орта білімнен кейінгі білім беру ұйымдарының педагогтеріне біліктілік санаты үшін қосымша ақы төлеуге – 249 390 мың теңге;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көпбалалы және аз қамтылған отбасылардың балалары үшін жоғары білімі бар мамандарды даярлауға мемлекеттік білім беру тапсырысын орналастыруға – 94 171 мың теңге;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ұйымның жыныстық құмарлықты төмендететін, сот шешімі негізінде жүзеге асырылатын іс-шараларды өткізуіне – 612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лизингі шарттарымен сатып алынған санитариялық көлік бойынша лизинг төлемдерін өтеуге – 348 746 мың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вакциналарды және басқа да иммундық-биологиялық препараттарды сатып алуға – 1 305 411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саламатты өмір салтын насихаттауға – 19 158 мың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ЖИТС профилактикасы және оған қарсы күрес жөніндегі іс-шараларды іске асыруға – 95 622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органдардың денсаулық сақтау саласындағы ұйымдары қызметкерлерінің жалақысын көтеруге – 87 066 мың теңге;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және кәсіптік, орта білімнен кейінгі білім беру ұйымдарында білім алушыларға мемлекеттік стипендия мөлшерін ұлғайтуға – 330 068 мың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 шынықтыру және спорт саласындағы мемлекеттік орта және қосымша білім беру ұйымдары педагогтерінің еңбегіне ақы төлеуді ұлғайтуға – 595 237 мың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мәдениет ұйымдарының және архив мекемелерінің басқарушы және негізгі персоналына мәдениет ұйымдарындағы және архив мекемелеріндегі ерекше еңбек жағдайлары үшін лауазымдық айлықақысына қосымша ақылар белгілеуге – 1 101 708 мың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беруге – 39 000 мың теңге;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"Бизнестің жол картасы – 2025" бизнесті қолдау мен дамытудың мемлекеттік бағдарламасы және Басым жобаларды кредиттеу тетігі шеңберінде кредиттер бойынша сыйақы мөлшерлемесін субсидиялауға және кепілдік беруге – 1 848 163 мың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көлiк инфрақұрылымының басым жобаларын қаржыландыруға – 520 655 мың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үй-коммуналдық дамудың 2020-2025 жылдарға "Нұрлы жер" мемлекеттік бағдарламасы шеңберінде ауылдық елді мекендерде сумен жабдықтау және су бұру жүйелерін дамытуға – 250 000 мың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көліктік инфрақұрылымды дамытуға – 800 000 мың теңге;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нәтижелі жұмыспен қамтуды және жаппай кәсіпкерлікті дамытуға кредит беруге – 1 200 000 мың теңге;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мамандарды әлеуметтік қолдау шараларын іске асыруға кредит беруге – 1 733 040 мың теңге;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 орталықтарында және моноқалаларда кәсіпкерлікті дамытуға жәрдемдесуге кредит беруге – 500 000 мың теңге;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органдары қызметкерлерінің лауазымдық айлықақыларын көтеруге – 97 213 мың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объектілерді күзету функцияларын бәсекелес ортаға беруге – 9 223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халықты, объектілер мен аумақтарды табиғи дүлей зілзалалардан инженерлік қорғау жөніндегі жұмыстарды жүргізуге – 1 418 689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жылу-энергетика жүйесін дамытуға – 805 818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объектілерінің ортақ мүлкіне күрделі жөндеу жүргізуге кредит беруге – 431 174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жылумен жабдықтау жүйелерін реконструкциялау және салу үшін кредит беруге – 37 940 мың теңге;";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2021 жылға арналған облыстық бюджетте аудандық (облыстық маңызы бар қаланың) бюджеттерге облыстық бюджет қаражат есебінен бөлінетін нысаналы даму трансферттері және ағымдағы нысаналы трансферттер 8 555 974 мың теңге жалпы сомасында қарастырылғаны ескерілсін, соның ішінде: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4 372 184 мың теңге – ағымдағы нысаналы трансферттер;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4 183 790 мың теңге – нысаналы даму трансферттері.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аудандық (облыстық маңызы бар қаланың) бюджеттерге бөлу Батыс Қазақстан облыс әкімдігінің қаулысы негізінде жүзеге асырылады.";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2021 жылға арналған облыстың жергілікті атқарушы органдарының резерві 1 300 000 мың теңге мөлшерінде бекітілсін.";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2021 жылдың 1 қаңтарынан бастап қолданысқа енгізіледі.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20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7-1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Батыс Қазақстан облыстық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40-2 шешіміне 1-қосымша</w:t>
            </w:r>
          </w:p>
        </w:tc>
      </w:tr>
    </w:tbl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облыстық бюджет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733"/>
        <w:gridCol w:w="995"/>
        <w:gridCol w:w="995"/>
        <w:gridCol w:w="6014"/>
        <w:gridCol w:w="2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296 751 714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85 079 628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38 515 943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11 704 577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26 811 366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41 743 018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41 743 018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4 480 857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339 810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2 988 054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меншiктен түсетiн кiрiстер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1 261 847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кәсiпорындардың таза кiрiсi бөлiгiнiң түсiмдерi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бюджеттен берiлген кредиттер бойынша сыйақылар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1 069 838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 мемлекеттік мекемелер ұйымдастыратын мемлекеттік сатып алуды өткізуден түсетін ақша түсімдері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1 299 048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1 299 048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427 149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208 603 574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41 052 614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41 052 614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167 550 960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түсетiн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167 550 960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297 140 690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4 839 471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2 408 531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2 012 468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1 755 275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тексеру комиссиясының қызметін қамтамасыз ету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1 909 629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196 631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мемлекеттік сатып алуды басқару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717 345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мен төтенше жағдайлардың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704 506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ауқымындағы азаматтық қорғаныстың іс-шаралары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ауқымдағы төтенше жағдайлардың алдын алу және оларды жою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7 274 871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7 251 871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қоғамдық тәртіптті және қауіпсіздікті сақтауды қамтамасыз ету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1 320 304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123 556 919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15 728 039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15 728 039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тәрбиелеу және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2 718 937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13 009 102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88 369 231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82 394 314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1 625 621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1 910 911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4 442 227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бастауыш, негізгі және жалпы орта білім беру ұйымдарында жалпы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58 141 473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орта білім беру ұйымдарында жан басына шаққандағы қаржыландыруды іске асыруға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16 176 802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2 419 526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2 419 526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3 555 391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3 011 301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544 090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8 252 530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7 628 791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1 037 107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процесіне қатысушыларды оқыту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1 012 549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9 711 561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9 711 561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ұйымдарында білім беру жүйесін ақпараттандыру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ұйымдар үшін оқулықтар мен оқу-әдiстемелiк кешендерді сатып алу және жеткізу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2 732 387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Облыстық, аудандық (қалалық) ауқымдардағы мектеп олимпиадаларын, мектептен тыс іс-шараларды және конкурстар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538 872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мекемелеріне жұмыстағы жоғары көрсеткіштері үшін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әдістемелік және қаржылық сүйемелдеу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1 237 025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4 267 387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Нұрсұлтан Назарбаев Қорының "EL UMITI" таланттарын анықтау және қолдау бастамасын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78 092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6 652 807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1 374 354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1 072 876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кепілдік берілген көлемімен қосымша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және сервистік қызмет көрсетуді талап ететін медициналық бұйымдар бойынша лизинг төлемдерін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684 928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1 505 191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1 505 191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1 505 191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3 725 407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3 725 407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95 622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және фармацевтикалық қызметкерлерді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3 170 462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11 080 465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4 011 142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3 503 800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1 515 649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1 337 464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650 687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6 872 893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6 723 886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190 631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6 470 216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5 480 404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5 387 098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5 233 014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1 509 040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1 241 510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2 038 057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Профилактикалық дезинсекция мен дератизация жүргізу (инфекциялық және паразиттік аурулардың табиғи ошақтарының аумағындағы, сондай-ақ инфекциялық және паразиттік аурулардың ошақтарындағы дезинсекция мен дератизацияны қоспағанда)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8 231 582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3 517 797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3 517 797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572 035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782 365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1 398 667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2 786 088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Әр түрлі спорт түрлері бойынша облыстың құрама командаларының мүшелерін дайындау және республикалық және халықаралық спорт жарыстарына қатысуы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2 518 819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1 504 154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кітапханалардың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ақпараттық саясат жүргізу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470 283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Облыстың ақпараттандыру, мемлекеттік қызметтер көрсету және архивтер басқармасы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617 159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ақпараттандыру, мемлекеттік қызметтер көрсету, архив ісін басқару жөніндегі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222 044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189 216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2 721 682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2 458 265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22 208 762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17 204 097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15 709 391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168 258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4 348 550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субъектілерінің қарыздарын кепілдендіру мен сақтандыру шеңберінде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өнімдерінің өнімділігін және сапасын арттыруды, асыл тұқымды мал шаруашылығын дамытуды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7 422 151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2 594 032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кооперативтерінің тексеру одақтарының ауыл шаруашылығы кооперативтерінің ішкі аудитін жүргізуге арналған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1 494 706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ветеринария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санитариялық союды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50 942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 мен шикізаттың құнын иелеріне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 бойынша ветеринариялық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1 206 077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1 015 368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1 013 617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Жануарлар дүниесін қорғау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3 769 637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3 769 637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825 169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Табиғатты қорғау іс-шараларын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2 415 061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416 461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 қатынастары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Облыс аумағында жер қатынастарын реттеу саласындағы мемлекеттік саясатты іске асыру жөніндегі қызметтер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қатынастарын реттеу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жердiң пайдаланылуы мен қорғалуын бақылау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17 723 148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17 664 676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17 380 932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58 472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18 878 094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6 311 439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6 311 439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3 249 864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630 290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көлiгi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көлігінің инфрақұрылымын дамуы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12 566 625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12 566 625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7 766 143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4 323 721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10 382 441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7 163 373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4 615 482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3 377 020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- 2025"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1 106 575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2 547 891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2 547 891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3 219 068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479 502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991 027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179 285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 және индустриалдық-инновациялық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250 746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2 180 991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1 868 116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302 909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55 103 805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55 103 805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55 103 805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47 835 149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7 268 656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8 398 271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несиелер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20 371 318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3 516 622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3 516 622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1 171 845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1 645 524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1 645 524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(облыстық маңызы бар қалалар) бюджеттерге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699 253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9 104 005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9 104 005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8 460 291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Аудандардың (облыстық маңызы бар қалалардың) бюджеттеріне тұрғын үй жобалауға және салуға кредит беру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8 460 291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643 714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кондоминиум объектілерінің ортақ мүлкіне күрделі жөндеу жүргізуге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431 174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5 050 691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2 105 540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2 945 151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1 212 111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азық-түлік тауарларына бағаларды тұрақтандыру тетіктерін іске асыру үшін мамандандырылған ұйымдарға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1 212 111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1 733 040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қамтудың 2020-2021 жылдарға арналған Жол картасы шеңберінде кәсіпкерлік бастамаларға кредит беру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11 973 047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11 723 041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851 396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және индустриалдық-инновациялық даму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802 396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175 141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-9 463 502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9 463 502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9 022 326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9 022 326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эмиссиялық бағалы қағаздар 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1 840 032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13 063 427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13 063 427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13 063 427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10 184 269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13 504 603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13 504 603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