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02dc" w14:textId="ba60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2021 жылғы 17 ақпандағы №18 "Батыс Қазақстан облысы бойынша 2021 жылға асыл тұқымды мал шаруашылығын дамытуды, мал шаруашылығының өнiмдiлiгiн және өнім сапасын арттыруды субсидиялау бағыттары бойынша субсидиялау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2021 жылғы 13 желтоқсандағы № 282 қаулысы. Қазақстан Республикасының Әділет министрлігінде 2021 жылғы 14 желтоқсанда № 25784 болып тіркелді</w:t>
      </w:r>
    </w:p>
    <w:p>
      <w:pPr>
        <w:spacing w:after="0"/>
        <w:ind w:left="0"/>
        <w:jc w:val="both"/>
      </w:pPr>
      <w:bookmarkStart w:name="z3" w:id="0"/>
      <w:r>
        <w:rPr>
          <w:rFonts w:ascii="Times New Roman"/>
          <w:b w:val="false"/>
          <w:i w:val="false"/>
          <w:color w:val="000000"/>
          <w:sz w:val="28"/>
        </w:rPr>
        <w:t>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2021 жылғы 17 ақпандағы №18 "Батыс Қазақстан облысы бойынша 2021 жылға асыл тұқымды мал шаруашылығын дамытуды, мал шаруашылығының өнiмдiлiгiн және өнім сапасын арттыруды субсидиялау бағыттары бойынша субсидиялау туралы" (Нормативтік құқықтық актілерді мемлекеттік тіркеу тізілімінде №6830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Батыс Қазақстан облысы бойынша 2021 жылға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p>
      <w:pPr>
        <w:spacing w:after="0"/>
        <w:ind w:left="0"/>
        <w:jc w:val="both"/>
      </w:pPr>
      <w:bookmarkStart w:name="z9"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282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2021 жылғы "17" ақпандағы №18</w:t>
            </w:r>
            <w:r>
              <w:br/>
            </w:r>
            <w:r>
              <w:rPr>
                <w:rFonts w:ascii="Times New Roman"/>
                <w:b w:val="false"/>
                <w:i w:val="false"/>
                <w:color w:val="000000"/>
                <w:sz w:val="20"/>
              </w:rPr>
              <w:t>қаулысымен бекітілген</w:t>
            </w:r>
          </w:p>
        </w:tc>
      </w:tr>
    </w:tbl>
    <w:bookmarkStart w:name="z12" w:id="6"/>
    <w:p>
      <w:pPr>
        <w:spacing w:after="0"/>
        <w:ind w:left="0"/>
        <w:jc w:val="left"/>
      </w:pPr>
      <w:r>
        <w:rPr>
          <w:rFonts w:ascii="Times New Roman"/>
          <w:b/>
          <w:i w:val="false"/>
          <w:color w:val="000000"/>
        </w:rPr>
        <w:t xml:space="preserve"> Батыс Қазақстан облысы бойынша 2021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шағылыстыру маусымы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920 538,6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139 331 282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153 264,4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7 422 151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