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6a32" w14:textId="9f66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бойынша автотұрақтардың (паркингтердің) санаттарын белгілеу және автотұрақтарға (паркингтерге) бөлінген жерлерге базалық салық мөлшерлемелерін ұлғайту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2021 жылғы 6 сәуірдегі № 4-2 шешімі. Батыс Қазақстан облысының Әділет департаментінде 2021 жылғы 8 сәуірде № 6935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Орал қаласы бойынша автотұрақтардың (паркингтердің) санаттары белгіленсін және автотұрақтарға (паркингтерге) бөлінген жерлерге базалық салық мөлшерлемелері автотұрақтар (паркингтер) санатына қарай ұлғайтылсын.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Автотұрақтарға (паркингтерге) бөлінген басқа санаттағы жерлерге салықты есептеу кезінде, жерлеріне базалық мөлшерлемелер қолданылатын жақын жатқан елді мекен Орал қаласы болып айқындалсын.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Орал қалалық мәслихат аппаратының басшысы (С.Давлетов) осы шешімнің әділет органдарында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жарияланғаннан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Бахишева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 жылғы 6 сәуірдегі № 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 бойынша автотұрақтардың (паркингтердің) санаттары және автотұрақтарға (паркингтерге) бөлінген жерлерге базалық салық мөлшерлемелерінің ұлғайтылуы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7"/>
        <w:gridCol w:w="2552"/>
        <w:gridCol w:w="2200"/>
        <w:gridCol w:w="4664"/>
        <w:gridCol w:w="1267"/>
      </w:tblGrid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түрлері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санаттары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бойынша автотұрақтарға (паркингтерге) бөлінген жерлерге базалық салық мөлшерлемелері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мөлшерлемелерінің ұлғайтылуы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түрдегі автотұрақтар (паркингтер)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түрдегі автотұрақтар (паркингтер)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