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b924" w14:textId="3a0b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2020 жылғы 25 желтоқсандағы № 56-6 "2021-2023 жылдарға арналған Желаев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2021 жылғы 6 сәуірдегі № 4-4 шешімі. Батыс Қазақстан облысының Әділет департаментінде 2021 жылғы 8 сәуірде № 6936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2020 жылғы 25 желтоқсандағы №56-6 "2021-2023 жылдарға арналған Желаев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№6631 тіркелген, 2021 жылы 3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Орал қаласының Желаев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3 -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89 654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9 422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80 027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90 188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Орал қалалық мәслихаты аппаратының басшысы (С.Давлетов)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Бахишева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сәуірдегі № 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Желаев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715"/>
        <w:gridCol w:w="28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89 654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90 188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