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f546" w14:textId="941f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2020 жылғы 23 желтоқсандағы № 56-3 "2021-2023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2021 жылғы 5 қарашадағы № 9-2 шешімі. Қазақстан Республикасының Әділет министрлігінде 2021 жылғы 17 қарашада № 25186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Орал қалалық мәслихатының "2021-2023 жылдарға арналған қалалық бюджет туралы" 2020 жылғы 23 желтоқсандағы № 56-3 (Нормативтік құқықтық актілерді мемлекеттік тіркеу тізілімінде № 6598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28 898 486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10 811 533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369 547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8 175 964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9 541 442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34 857 436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335 117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476 847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141 730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- 6 294 067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6 294 067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9 396 428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7 612 878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4 510 517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жылға арналған қалалық бюджетте жоғары тұрған бюджеттерден бөлінетін нысаналы трансферттердің қарастырылғаны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жалпы сомасы 1 817 096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– 489 036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кепілдік берілген әлеуметтік топтамаға, оның ішінде төтенше жағдайға байланысты азық-түлік-тұрмыстық жиынтықтармен қамтамасыз етуге – 174 918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арнаулы әлеуметтік қызметтер көрсету стандарттарын енгізуге – 1 420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жартылай стационар жағдайында және үй жағдайында қарттар мен мүгедектерге арнаулы әлеуметтік қызметтерді көрсетуге – 67 850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адамдар саудасының құрбандарына арнаулы әлеуметтік қызметтерді көрсетуге – 7 231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тұрмыстық зорлық-зомбылық құрбандарына арнаулы әлеуметтік қызметтерді көрсетуге – 1 567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мүгедектерді міндетті гигиеналық құралдармен қамтамасыз ету нормаларын ұлғайтуға – 118 007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ымдау тілі маманының қызметін көрсетуге – 33 468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техникалық көмекшi (компенсаторлық) құралдар тiзбесiн кеңейтуге – 62 897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Spina bifida диагнозымен мүгедек балаларды бір реттік қолданылатын катетерлермен қамтамасыз етуге – 177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– 15 297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практикасына – 170 898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бизнес-идеяларды жүзеге асыру үшін мемлекеттік гранттарға – 112 596 мың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жұмысқа – 129 596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халықты әлеуметтік қорғау ұйымдарында арнаулы әлеуметтік қызмет көрсететін жұмыскерлердің жалақысына қосымша ақылар белгілеуге – 58 579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– 120 576 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сурдотехникалық құралдарға – 25 704 мың теңге;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тифлотехникалық құралдарға – 44 926 мың теңге;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қозғалыс құралдарға (кресло-арбалар) – 10 869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санаторлы-курорттық емделуге – 66 360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объектілерді күзету функцияларын бәсекелес ортаға беруге – 5 124 мың теңге;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– 100 000 мың теңге;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жалпы сомасы 2 628 466 мың теңге: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бизнес-идеяларды жүзеге асыру үшін мемлекеттік гранттарға – 23 919 мың теңге;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нарығында сұранысқа ие біліктіліктер мен дағдылар бойынша қысқа мерзімді кәсіптік оқытуға – 4 707 мың теңге;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"Алғашқы жұмыс орны" жобасына – 2 224 мың теңге;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жобалауға және (немесе) салуға, реконструкциялауға – 818 735 мың теңге;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жобалауға, дамытуға және (немесе) жайластыруға – 595 270 мың теңге;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– 130 720 мың теңге;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– 694 915 мың теңге;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ретінде тұрғын үй сертификаттарын беруге – 40 000 мың теңге;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қозғалыс құралдарға (кресло-арбалар) – 23 606 мың теңге;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санаторлы-курорттық емделуге – 46 373 мың теңге;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сурдотехникалық құралдарға – 98 мың теңге;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"Батыс Қазақстан облысы Орал жылу электр орталығына магистралды және тартылған газ құбыры" аяқталмаған құрылыс нысанына техникалық қадағалауға – 32 300 мың теңге;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аутизммен ауыратын балаларға арналған АВА-терапиясының негіздеріне оқытуға – 1 666 мың теңге;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факторлық-баллдық шкалаға негізделген мемлекеттік қызметкерлер еңбек ақы төлеудің жаңа жүйесіне – 213 933 мың теңге;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қорынан жалпы сомасы 5 095 876 мың теңге: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жобалауға және (немесе) салуға, реконструкциялауға – 826 943 мың теңге;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жобалауға, дамытуға және (немесе) жайластыруға – 1 557 559 мың теңге;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жүйелерін дамытуға – 1 524 633 мың теңге;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– 1 000 000 мың теңге;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 – 186 741 мың теңге;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Жұмыспен қамту жол картасы шеңберінде облыстық бюджеттен кредиттердің сомасы 2 311 875 мың теңге: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жобалауға, дамытуға және (немесе) жайластыруға – 1 371 723 мың теңге;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– 41 100 мың теңге;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және елді-мекендердің көшелерін күрделі және орташа жөндеуге – 461 171 мың теңге;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шаруашылығын дамытуға – 155 361 мың теңге;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қаланы және елді мекендерді абаттандыруды дамытуға – 282 520 мың теңге;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кредиттердің жалпы сомасы 7 084 553 мың теңге: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жобалауға және (немесе) салуға, реконструкциялауға – 6 607 706 мың теңге;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жылу, сумен жабдықтау және су бұру жүйелерін реконструкция және құрылыс үшін кредит беруге – 212 540 мың теңге;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объектілерінің ортақ мүлкіне күрделі жөндеу жүргізуге кредит беру – 264 307 мың теңге.";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56-3 шешіміне 1-қосымша</w:t>
            </w:r>
          </w:p>
        </w:tc>
      </w:tr>
    </w:tbl>
    <w:bookmarkStart w:name="z8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6"/>
        <w:gridCol w:w="932"/>
        <w:gridCol w:w="932"/>
        <w:gridCol w:w="196"/>
        <w:gridCol w:w="6464"/>
        <w:gridCol w:w="240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28 898 486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10 811 533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4 608 140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1 606 773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3 001 367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1 827 762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1 827 762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3 048 769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1 987 515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972 254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926 862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399 781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460 081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369 547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153 082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138 711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215 765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215 765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8 175 964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7 275 964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7 275 964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790 209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9 541 442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9 541 438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9 541 438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34 857 436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1 363 978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283 680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254 084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238 020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187 626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156 664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831 758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794 540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267 060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517 905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244 632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244 632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202 728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202 728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4 247 525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710 713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710 713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710 713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3 059 618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3 059 618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541 377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547 237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142 644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407 060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1 230 208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477 194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437 194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140 962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111 335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94 420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19 968 589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12 212 292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182 596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145 096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12 029 696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8 255 722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3 773 974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2 751 381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2 694 229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338 117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209 239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1 864 353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282 520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5 004 916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5 004 916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787 255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2 480 817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1 733 990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2 178 671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793 455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793 455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793 455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927 066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431 411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263 899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495 655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495 655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270 506 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194 768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191 404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187 644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73 281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196 468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196 468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144 280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128 040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5 050 527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2 986 027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2 986 027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1 846 203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609 820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530 004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2 064 500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2 064 500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2 060 000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247 970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236 881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236 881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236 881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490 277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490 277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490 277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490 277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763 511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763 511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763 511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Субвенцилар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634 717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335 117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476 847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476 847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476 847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476 847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212 540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141 730 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141 730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141 730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-6 294 067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6 294 067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9 396 428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9 396 428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9 396 428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жергілікті атқарушы органы алатын қарыздар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9 396 428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7 612 878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7 612 878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7 612 878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7 483 437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4 510 517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4 510 517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4 510 517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