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73e81" w14:textId="3473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2021 жылғы 22 қаңтардағы № 2-2 шешімі. Батыс Қазақстан облысының Әділет департаментінде 2021 жылғы 26 қаңтарда № 6815 болып тіркелді. Күші жойылды - Батыс Қазақстан облысы Ақжайық аудандық мәслихатының 2023 жылғы 18 тамыздағы № 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18.08.2023 </w:t>
      </w:r>
      <w:r>
        <w:rPr>
          <w:rFonts w:ascii="Times New Roman"/>
          <w:b w:val="false"/>
          <w:i w:val="false"/>
          <w:color w:val="ff0000"/>
          <w:sz w:val="28"/>
        </w:rPr>
        <w:t>№ 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Ақжайық аудандық мәслихатының 02.06.2023 </w:t>
      </w:r>
      <w:r>
        <w:rPr>
          <w:rFonts w:ascii="Times New Roman"/>
          <w:b w:val="false"/>
          <w:i w:val="false"/>
          <w:color w:val="000000"/>
          <w:sz w:val="28"/>
        </w:rPr>
        <w:t>№ 4-2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Ақжайық ауданының әлеуметтік көмек көрсету, оның мөлшерлерін белгілеу және мұқтаж азаматтардың жекелеген санаттарының тізбесін айқындау қағидалары бекітілсін.</w:t>
      </w:r>
    </w:p>
    <w:bookmarkEnd w:id="1"/>
    <w:bookmarkStart w:name="z5" w:id="2"/>
    <w:p>
      <w:pPr>
        <w:spacing w:after="0"/>
        <w:ind w:left="0"/>
        <w:jc w:val="both"/>
      </w:pPr>
      <w:r>
        <w:rPr>
          <w:rFonts w:ascii="Times New Roman"/>
          <w:b w:val="false"/>
          <w:i w:val="false"/>
          <w:color w:val="000000"/>
          <w:sz w:val="28"/>
        </w:rPr>
        <w:t xml:space="preserve">
      2. Ақжайық аудандық мәслихатының 2020 жылғы 28 ақпандағы </w:t>
      </w:r>
      <w:r>
        <w:rPr>
          <w:rFonts w:ascii="Times New Roman"/>
          <w:b w:val="false"/>
          <w:i w:val="false"/>
          <w:color w:val="000000"/>
          <w:sz w:val="28"/>
        </w:rPr>
        <w:t>№43-1</w:t>
      </w:r>
      <w:r>
        <w:rPr>
          <w:rFonts w:ascii="Times New Roman"/>
          <w:b w:val="false"/>
          <w:i w:val="false"/>
          <w:color w:val="000000"/>
          <w:sz w:val="28"/>
        </w:rPr>
        <w:t xml:space="preserve"> "Ақжайық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№6074 тіркелген, 2020 жылы 13 наурызда Қазақстан Республикасы нормативтік құқықтық актілерінің эталондық бақылау банкінде жарияланған) шешімі және Ақжайық аудандық мәслихатының 2020 жылғы 28 сәуірдегі </w:t>
      </w:r>
      <w:r>
        <w:rPr>
          <w:rFonts w:ascii="Times New Roman"/>
          <w:b w:val="false"/>
          <w:i w:val="false"/>
          <w:color w:val="000000"/>
          <w:sz w:val="28"/>
        </w:rPr>
        <w:t>№46-1</w:t>
      </w:r>
      <w:r>
        <w:rPr>
          <w:rFonts w:ascii="Times New Roman"/>
          <w:b w:val="false"/>
          <w:i w:val="false"/>
          <w:color w:val="000000"/>
          <w:sz w:val="28"/>
        </w:rPr>
        <w:t xml:space="preserve"> "Ақжайық аудандық мәслихатының 2020 жылғы 28 ақпандағы № 43-1 "Ақжайық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 (Нормативтік құқықтық актілерді мемлекеттік тіркеу тізілімінде №6218 тіркелген, 2020 жылы 5 мамырда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6" w:id="3"/>
    <w:p>
      <w:pPr>
        <w:spacing w:after="0"/>
        <w:ind w:left="0"/>
        <w:jc w:val="both"/>
      </w:pPr>
      <w:r>
        <w:rPr>
          <w:rFonts w:ascii="Times New Roman"/>
          <w:b w:val="false"/>
          <w:i w:val="false"/>
          <w:color w:val="000000"/>
          <w:sz w:val="28"/>
        </w:rPr>
        <w:t>
      3. Ақжайық аудандық мәслихат аппаратының басшысы (А.Умбеталиев)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Дошанова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22 қаңтардағы № 2-2 шешіміне </w:t>
            </w:r>
            <w:r>
              <w:br/>
            </w:r>
            <w:r>
              <w:rPr>
                <w:rFonts w:ascii="Times New Roman"/>
                <w:b w:val="false"/>
                <w:i w:val="false"/>
                <w:color w:val="000000"/>
                <w:sz w:val="20"/>
              </w:rPr>
              <w:t>қосымша</w:t>
            </w:r>
          </w:p>
        </w:tc>
      </w:tr>
    </w:tbl>
    <w:bookmarkStart w:name="z11" w:id="5"/>
    <w:p>
      <w:pPr>
        <w:spacing w:after="0"/>
        <w:ind w:left="0"/>
        <w:jc w:val="left"/>
      </w:pPr>
      <w:r>
        <w:rPr>
          <w:rFonts w:ascii="Times New Roman"/>
          <w:b/>
          <w:i w:val="false"/>
          <w:color w:val="000000"/>
        </w:rPr>
        <w:t xml:space="preserve"> Батыс Қазақстан облысы Ақжайық ауданының әлеуметтік көмек көрсету, оның мөлшерлерін белгілеу және мұқтаж азаматтардың жекелеген санаттарының тізбесін айқындау қағидалары</w:t>
      </w:r>
    </w:p>
    <w:bookmarkEnd w:id="5"/>
    <w:p>
      <w:pPr>
        <w:spacing w:after="0"/>
        <w:ind w:left="0"/>
        <w:jc w:val="both"/>
      </w:pPr>
      <w:r>
        <w:rPr>
          <w:rFonts w:ascii="Times New Roman"/>
          <w:b w:val="false"/>
          <w:i w:val="false"/>
          <w:color w:val="ff0000"/>
          <w:sz w:val="28"/>
        </w:rPr>
        <w:t xml:space="preserve">
      Ескерту. Қосымша жаңа редакцияда – Батыс Қазақстан облысы Ақжайық аудандық мәслихатының 19.05.2022 </w:t>
      </w:r>
      <w:r>
        <w:rPr>
          <w:rFonts w:ascii="Times New Roman"/>
          <w:b w:val="false"/>
          <w:i w:val="false"/>
          <w:color w:val="ff0000"/>
          <w:sz w:val="28"/>
        </w:rPr>
        <w:t>№ 16-4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2" w:id="6"/>
    <w:p>
      <w:pPr>
        <w:spacing w:after="0"/>
        <w:ind w:left="0"/>
        <w:jc w:val="both"/>
      </w:pPr>
      <w:r>
        <w:rPr>
          <w:rFonts w:ascii="Times New Roman"/>
          <w:b w:val="false"/>
          <w:i w:val="false"/>
          <w:color w:val="000000"/>
          <w:sz w:val="28"/>
        </w:rPr>
        <w:t xml:space="preserve">
      1. Осы Ақжайық ауданының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Республикасының "Қазақстан Республикасында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Үлгілік қағидалар) сәйкес әзірленді және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Ақжайық аудандық мәслихатының 07.12.2022 </w:t>
      </w:r>
      <w:r>
        <w:rPr>
          <w:rFonts w:ascii="Times New Roman"/>
          <w:b w:val="false"/>
          <w:i w:val="false"/>
          <w:color w:val="000000"/>
          <w:sz w:val="28"/>
        </w:rPr>
        <w:t>№ 22-4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5"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16" w:id="10"/>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Батыс Қазақстан облысы Ақжайық ауданы әкімінің шешімімен құрылатын комиссия;</w:t>
      </w:r>
    </w:p>
    <w:bookmarkEnd w:id="10"/>
    <w:bookmarkStart w:name="z17" w:id="11"/>
    <w:p>
      <w:pPr>
        <w:spacing w:after="0"/>
        <w:ind w:left="0"/>
        <w:jc w:val="both"/>
      </w:pPr>
      <w:r>
        <w:rPr>
          <w:rFonts w:ascii="Times New Roman"/>
          <w:b w:val="false"/>
          <w:i w:val="false"/>
          <w:color w:val="000000"/>
          <w:sz w:val="28"/>
        </w:rPr>
        <w:t>
      3) ең төмен күнкөрiс деңгейi - мөлшері бойынша "Қазақстан Республикасының стратегиялық жоспарлау және реформалар агенттігі ұлттық статистика бюросының Батыс Қазақстан облысы бойынша Департаменті" республикалық мемлекеттік мекемесінің статистика органдары есептейтін мөлшері бойынша ең төмен тұтыну себетінің құнына тең, бір адамға қажетті ең төмен ақшалай кіріс;</w:t>
      </w:r>
    </w:p>
    <w:bookmarkEnd w:id="11"/>
    <w:bookmarkStart w:name="z18" w:id="12"/>
    <w:p>
      <w:pPr>
        <w:spacing w:after="0"/>
        <w:ind w:left="0"/>
        <w:jc w:val="both"/>
      </w:pPr>
      <w:r>
        <w:rPr>
          <w:rFonts w:ascii="Times New Roman"/>
          <w:b w:val="false"/>
          <w:i w:val="false"/>
          <w:color w:val="000000"/>
          <w:sz w:val="28"/>
        </w:rPr>
        <w:t>
      4) мереке күндері– Қазақстан Республикасының ұлттық және мемлекеттік мереке күндері;</w:t>
      </w:r>
    </w:p>
    <w:bookmarkEnd w:id="12"/>
    <w:bookmarkStart w:name="z19" w:id="13"/>
    <w:p>
      <w:pPr>
        <w:spacing w:after="0"/>
        <w:ind w:left="0"/>
        <w:jc w:val="both"/>
      </w:pPr>
      <w:r>
        <w:rPr>
          <w:rFonts w:ascii="Times New Roman"/>
          <w:b w:val="false"/>
          <w:i w:val="false"/>
          <w:color w:val="000000"/>
          <w:sz w:val="28"/>
        </w:rPr>
        <w:t>
      5) атаулы күндер – жалпыхалықтық тарихи, рухани, мәдени маңызы бар және Қазақстан Республикасы тарихының барысына ықпал еткен оқиғалар;</w:t>
      </w:r>
    </w:p>
    <w:bookmarkEnd w:id="13"/>
    <w:bookmarkStart w:name="z20" w:id="14"/>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21" w:id="15"/>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5"/>
    <w:bookmarkStart w:name="z22" w:id="16"/>
    <w:p>
      <w:pPr>
        <w:spacing w:after="0"/>
        <w:ind w:left="0"/>
        <w:jc w:val="both"/>
      </w:pPr>
      <w:r>
        <w:rPr>
          <w:rFonts w:ascii="Times New Roman"/>
          <w:b w:val="false"/>
          <w:i w:val="false"/>
          <w:color w:val="000000"/>
          <w:sz w:val="28"/>
        </w:rPr>
        <w:t>
      8) уәкілетті орган – "Ақжайық аудандық жұмыспен қамту және әлеуметтік бағдарламалар бөлімі" мемлекеттік мекемесі;</w:t>
      </w:r>
    </w:p>
    <w:bookmarkEnd w:id="16"/>
    <w:bookmarkStart w:name="z23" w:id="17"/>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7"/>
    <w:bookmarkStart w:name="z24" w:id="18"/>
    <w:p>
      <w:pPr>
        <w:spacing w:after="0"/>
        <w:ind w:left="0"/>
        <w:jc w:val="both"/>
      </w:pPr>
      <w:r>
        <w:rPr>
          <w:rFonts w:ascii="Times New Roman"/>
          <w:b w:val="false"/>
          <w:i w:val="false"/>
          <w:color w:val="000000"/>
          <w:sz w:val="28"/>
        </w:rPr>
        <w:t>
      10) шекті мөлшер – әлеуметтік көмектің бекітілген ең жоғары мөлшері.</w:t>
      </w:r>
    </w:p>
    <w:bookmarkEnd w:id="18"/>
    <w:bookmarkStart w:name="z25" w:id="19"/>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 мен атаулы күндерге ақшалай нысанда көрсететін көмек деп түсініледі.</w:t>
      </w:r>
    </w:p>
    <w:bookmarkEnd w:id="19"/>
    <w:bookmarkStart w:name="z26" w:id="20"/>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белгіленген тәртіпте көрсетіледі.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Ақжайық аудандық мәслихатының 07.12.2022 </w:t>
      </w:r>
      <w:r>
        <w:rPr>
          <w:rFonts w:ascii="Times New Roman"/>
          <w:b w:val="false"/>
          <w:i w:val="false"/>
          <w:color w:val="000000"/>
          <w:sz w:val="28"/>
        </w:rPr>
        <w:t>№ 22-4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21"/>
    <w:bookmarkStart w:name="z28" w:id="2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2"/>
    <w:bookmarkStart w:name="z29" w:id="23"/>
    <w:p>
      <w:pPr>
        <w:spacing w:after="0"/>
        <w:ind w:left="0"/>
        <w:jc w:val="both"/>
      </w:pPr>
      <w:r>
        <w:rPr>
          <w:rFonts w:ascii="Times New Roman"/>
          <w:b w:val="false"/>
          <w:i w:val="false"/>
          <w:color w:val="000000"/>
          <w:sz w:val="28"/>
        </w:rPr>
        <w:t>
      6. Мереке күндерге және атаулы күндерге әлеуметтік көмек келесі санаттағы азаматтарға ақшалай төлем түрінде көрсетіледі:</w:t>
      </w:r>
    </w:p>
    <w:bookmarkEnd w:id="23"/>
    <w:bookmarkStart w:name="z30" w:id="24"/>
    <w:p>
      <w:pPr>
        <w:spacing w:after="0"/>
        <w:ind w:left="0"/>
        <w:jc w:val="both"/>
      </w:pPr>
      <w:r>
        <w:rPr>
          <w:rFonts w:ascii="Times New Roman"/>
          <w:b w:val="false"/>
          <w:i w:val="false"/>
          <w:color w:val="000000"/>
          <w:sz w:val="28"/>
        </w:rPr>
        <w:t>
      1. Ұлы Отан соғысының ардагерлеріне бір рет 9 мамыр - Жеңіс күніне орай 1 500 000 (бір миллион бес жүз мың) теңге мөлшерінде және ай сайын 5 (бес) айлық есептік көрсеткіш мөлшерінде;</w:t>
      </w:r>
    </w:p>
    <w:bookmarkEnd w:id="24"/>
    <w:bookmarkStart w:name="z31" w:id="25"/>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Социалисттік Республикалар Одағын (бұдан әрі – КСР Одағы) iшкi iстер және мемлекеттiк қауiпсiздiк органдарының басшы және қатардағы құрамының адамдарына бір реттік 9 мамыр – Жеңіс күніне орай 100 000 (бір жүз мың) теңге мөлшерінде;</w:t>
      </w:r>
    </w:p>
    <w:bookmarkEnd w:id="25"/>
    <w:bookmarkStart w:name="z32" w:id="26"/>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реттік 9 мамыр - Жеңіс күніне орай 120 000 (бір жүз жиырма мың) теңге мөлшерінде және ай сайын 5 (бес) айлық есептік көрсеткіш мөлшерінде;</w:t>
      </w:r>
    </w:p>
    <w:bookmarkEnd w:id="26"/>
    <w:bookmarkStart w:name="z33" w:id="27"/>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бір реттік 9 мамыр – Жеңіс күніне орай 100 000 (бір жүз мың) теңге мөлшерінде;</w:t>
      </w:r>
    </w:p>
    <w:bookmarkEnd w:id="27"/>
    <w:bookmarkStart w:name="z34" w:id="28"/>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бір реттік 9 мамыр – Жеңіс күніне орай 100 000 (бір жүз мың) теңге мөлшерінде;</w:t>
      </w:r>
    </w:p>
    <w:bookmarkEnd w:id="28"/>
    <w:bookmarkStart w:name="z35" w:id="29"/>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реттік 9 мамыр – Жеңіс күніне орай 100 000 (бір жүз мың) теңге мөлшерінде;</w:t>
      </w:r>
    </w:p>
    <w:bookmarkEnd w:id="29"/>
    <w:bookmarkStart w:name="z36" w:id="30"/>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 бір реттік 9 мамыр - Жеңіс күніне орай 120 000 (бір жүз жиырма мың) теңге мөлшерінде және ай сайын 5 (бес) айлық есептік көрсеткіш мөлшерінде;</w:t>
      </w:r>
    </w:p>
    <w:bookmarkEnd w:id="30"/>
    <w:bookmarkStart w:name="z37" w:id="31"/>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реттік 9 мамыр - Жеңіс күніне орай 120 000 (бір жүз жиырма мың) теңге мөлшерінде және ай сайын 5 (бес) айлық есептік көрсеткіш мөлшерінде;</w:t>
      </w:r>
    </w:p>
    <w:bookmarkEnd w:id="31"/>
    <w:bookmarkStart w:name="z38" w:id="32"/>
    <w:p>
      <w:pPr>
        <w:spacing w:after="0"/>
        <w:ind w:left="0"/>
        <w:jc w:val="both"/>
      </w:pPr>
      <w:r>
        <w:rPr>
          <w:rFonts w:ascii="Times New Roman"/>
          <w:b w:val="false"/>
          <w:i w:val="false"/>
          <w:color w:val="000000"/>
          <w:sz w:val="28"/>
        </w:rPr>
        <w:t>
      9)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реттік 9 мамыр – Жеңіс күніне орай 100 000 (бір жүз мың) теңге мөлшерінде және 16 желтоқсан - Тәуелсіздік күніне орай 80 000 (сексен мың) теңге мөлшерінде;</w:t>
      </w:r>
    </w:p>
    <w:bookmarkEnd w:id="32"/>
    <w:bookmarkStart w:name="z39" w:id="33"/>
    <w:p>
      <w:pPr>
        <w:spacing w:after="0"/>
        <w:ind w:left="0"/>
        <w:jc w:val="both"/>
      </w:pPr>
      <w:r>
        <w:rPr>
          <w:rFonts w:ascii="Times New Roman"/>
          <w:b w:val="false"/>
          <w:i w:val="false"/>
          <w:color w:val="000000"/>
          <w:sz w:val="28"/>
        </w:rPr>
        <w:t>
      10) жаралануы, контузия алуы, мертігуі немесе ауруға шалдығуы салдарынан болған мүгедектігі бар адамдарға теңестірілген адамдарға:</w:t>
      </w:r>
    </w:p>
    <w:bookmarkEnd w:id="33"/>
    <w:bookmarkStart w:name="z40" w:id="34"/>
    <w:p>
      <w:pPr>
        <w:spacing w:after="0"/>
        <w:ind w:left="0"/>
        <w:jc w:val="both"/>
      </w:pPr>
      <w:r>
        <w:rPr>
          <w:rFonts w:ascii="Times New Roman"/>
          <w:b w:val="false"/>
          <w:i w:val="false"/>
          <w:color w:val="000000"/>
          <w:sz w:val="28"/>
        </w:rPr>
        <w:t>
      бұрынғы КСР Одағын қорғау кезінде, әскери қызметтiң өзге де мiндеттерiн басқа кезеңдерде атқару кезінде немесе майданда болуына байланысты, ауруға шалдығуы салдарынан, сондай-ақ ұрыс қимылдары жүргiзiлген басқа да мемлекеттерде әскери міндеттерін өтеуге байланысты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34"/>
    <w:bookmarkStart w:name="z41" w:id="35"/>
    <w:p>
      <w:pPr>
        <w:spacing w:after="0"/>
        <w:ind w:left="0"/>
        <w:jc w:val="both"/>
      </w:pPr>
      <w:r>
        <w:rPr>
          <w:rFonts w:ascii="Times New Roman"/>
          <w:b w:val="false"/>
          <w:i w:val="false"/>
          <w:color w:val="000000"/>
          <w:sz w:val="28"/>
        </w:rPr>
        <w:t>
      Ауғанстанда әскери борышын өтеген кезде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35"/>
    <w:bookmarkStart w:name="z42" w:id="36"/>
    <w:p>
      <w:pPr>
        <w:spacing w:after="0"/>
        <w:ind w:left="0"/>
        <w:jc w:val="both"/>
      </w:pPr>
      <w:r>
        <w:rPr>
          <w:rFonts w:ascii="Times New Roman"/>
          <w:b w:val="false"/>
          <w:i w:val="false"/>
          <w:color w:val="000000"/>
          <w:sz w:val="28"/>
        </w:rPr>
        <w:t>
      11)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6"/>
    <w:bookmarkStart w:name="z43" w:id="37"/>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7"/>
    <w:bookmarkStart w:name="z44" w:id="38"/>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бір рет 9 мамыр – Жеңіс күніне орай 60 000 (алпыс мың) теңге мөлшерінде;</w:t>
      </w:r>
    </w:p>
    <w:bookmarkEnd w:id="38"/>
    <w:bookmarkStart w:name="z45" w:id="39"/>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9"/>
    <w:bookmarkStart w:name="z46" w:id="40"/>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 бір реттік 9 мамыр – Жеңіс күніне орай 30 000 (отыз мың) теңге мөлшерінде;</w:t>
      </w:r>
    </w:p>
    <w:bookmarkEnd w:id="40"/>
    <w:bookmarkStart w:name="z47" w:id="41"/>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бір реттік 9 мамыр – Жеңіс күніне орай 30 000 (отыз мың) теңге мөлшерінде;</w:t>
      </w:r>
    </w:p>
    <w:bookmarkEnd w:id="41"/>
    <w:bookmarkStart w:name="z48" w:id="42"/>
    <w:p>
      <w:pPr>
        <w:spacing w:after="0"/>
        <w:ind w:left="0"/>
        <w:jc w:val="both"/>
      </w:pPr>
      <w:r>
        <w:rPr>
          <w:rFonts w:ascii="Times New Roman"/>
          <w:b w:val="false"/>
          <w:i w:val="false"/>
          <w:color w:val="000000"/>
          <w:sz w:val="28"/>
        </w:rPr>
        <w:t>
      17) бұрынғы КСР Одағының үкiметтік органдарының (әскери мамандар мен кеңесшiлердi қоса алғанда) шешiмдерiне сәйкес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w:t>
      </w:r>
    </w:p>
    <w:bookmarkEnd w:id="42"/>
    <w:bookmarkStart w:name="z49" w:id="43"/>
    <w:p>
      <w:pPr>
        <w:spacing w:after="0"/>
        <w:ind w:left="0"/>
        <w:jc w:val="both"/>
      </w:pPr>
      <w:r>
        <w:rPr>
          <w:rFonts w:ascii="Times New Roman"/>
          <w:b w:val="false"/>
          <w:i w:val="false"/>
          <w:color w:val="000000"/>
          <w:sz w:val="28"/>
        </w:rPr>
        <w:t>
      басқа мемлекеттердiң аумағындағы бір реттік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43"/>
    <w:bookmarkStart w:name="z50" w:id="44"/>
    <w:p>
      <w:pPr>
        <w:spacing w:after="0"/>
        <w:ind w:left="0"/>
        <w:jc w:val="both"/>
      </w:pPr>
      <w:r>
        <w:rPr>
          <w:rFonts w:ascii="Times New Roman"/>
          <w:b w:val="false"/>
          <w:i w:val="false"/>
          <w:color w:val="000000"/>
          <w:sz w:val="28"/>
        </w:rPr>
        <w:t>
      Ауғанстан аумағындағы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4"/>
    <w:bookmarkStart w:name="z51" w:id="45"/>
    <w:p>
      <w:pPr>
        <w:spacing w:after="0"/>
        <w:ind w:left="0"/>
        <w:jc w:val="both"/>
      </w:pPr>
      <w:r>
        <w:rPr>
          <w:rFonts w:ascii="Times New Roman"/>
          <w:b w:val="false"/>
          <w:i w:val="false"/>
          <w:color w:val="000000"/>
          <w:sz w:val="28"/>
        </w:rPr>
        <w:t>
      18) оқу жиындарына шақырылған және Ауғанстанға ұрыс қимылдары жүрiп жатқан кезеңде жiберiлген әскери мiндеттiлерге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5"/>
    <w:bookmarkStart w:name="z52" w:id="46"/>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6"/>
    <w:bookmarkStart w:name="z53" w:id="47"/>
    <w:p>
      <w:pPr>
        <w:spacing w:after="0"/>
        <w:ind w:left="0"/>
        <w:jc w:val="both"/>
      </w:pPr>
      <w:r>
        <w:rPr>
          <w:rFonts w:ascii="Times New Roman"/>
          <w:b w:val="false"/>
          <w:i w:val="false"/>
          <w:color w:val="000000"/>
          <w:sz w:val="28"/>
        </w:rPr>
        <w:t>
      20) бұрынғы КСР Одағының аумағынан Ауғанстанға жауынгерлiк тапсырмалармен ұшқан ұшу құрамының әскери қызметшiлерiне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7"/>
    <w:bookmarkStart w:name="z54" w:id="48"/>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бір реттік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8"/>
    <w:bookmarkStart w:name="z55" w:id="49"/>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49"/>
    <w:bookmarkStart w:name="z56" w:id="50"/>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0"/>
    <w:bookmarkStart w:name="z57" w:id="51"/>
    <w:p>
      <w:pPr>
        <w:spacing w:after="0"/>
        <w:ind w:left="0"/>
        <w:jc w:val="both"/>
      </w:pPr>
      <w:r>
        <w:rPr>
          <w:rFonts w:ascii="Times New Roman"/>
          <w:b w:val="false"/>
          <w:i w:val="false"/>
          <w:color w:val="000000"/>
          <w:sz w:val="28"/>
        </w:rPr>
        <w:t>
      24)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1"/>
    <w:bookmarkStart w:name="z58" w:id="52"/>
    <w:p>
      <w:pPr>
        <w:spacing w:after="0"/>
        <w:ind w:left="0"/>
        <w:jc w:val="both"/>
      </w:pPr>
      <w:r>
        <w:rPr>
          <w:rFonts w:ascii="Times New Roman"/>
          <w:b w:val="false"/>
          <w:i w:val="false"/>
          <w:color w:val="000000"/>
          <w:sz w:val="28"/>
        </w:rPr>
        <w:t>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"Ардагерлер туралы" Қазақстан Республикасы Заңының 4-6 – баптарында аталған адамдардың отбасыларына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52"/>
    <w:bookmarkStart w:name="z59" w:id="53"/>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53"/>
    <w:bookmarkStart w:name="z60" w:id="54"/>
    <w:p>
      <w:pPr>
        <w:spacing w:after="0"/>
        <w:ind w:left="0"/>
        <w:jc w:val="both"/>
      </w:pPr>
      <w:r>
        <w:rPr>
          <w:rFonts w:ascii="Times New Roman"/>
          <w:b w:val="false"/>
          <w:i w:val="false"/>
          <w:color w:val="000000"/>
          <w:sz w:val="28"/>
        </w:rPr>
        <w:t>
      27)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54"/>
    <w:bookmarkStart w:name="z61" w:id="55"/>
    <w:p>
      <w:pPr>
        <w:spacing w:after="0"/>
        <w:ind w:left="0"/>
        <w:jc w:val="both"/>
      </w:pPr>
      <w:r>
        <w:rPr>
          <w:rFonts w:ascii="Times New Roman"/>
          <w:b w:val="false"/>
          <w:i w:val="false"/>
          <w:color w:val="000000"/>
          <w:sz w:val="28"/>
        </w:rPr>
        <w:t>
      Ауғанстанда бір реттік 15 ақпан – Ауғанстан Демократиялық Республикасынан кеңес одағы әскерінің шығарылуы күніне орай 60 000 (алпыс мың) теңге мөлшерінде және 9 мамыр – Жеңіс күніне орай 60 000 (алпыс мың) теңге мөлшерінде;</w:t>
      </w:r>
    </w:p>
    <w:bookmarkEnd w:id="55"/>
    <w:bookmarkStart w:name="z62" w:id="56"/>
    <w:p>
      <w:pPr>
        <w:spacing w:after="0"/>
        <w:ind w:left="0"/>
        <w:jc w:val="both"/>
      </w:pPr>
      <w:r>
        <w:rPr>
          <w:rFonts w:ascii="Times New Roman"/>
          <w:b w:val="false"/>
          <w:i w:val="false"/>
          <w:color w:val="000000"/>
          <w:sz w:val="28"/>
        </w:rPr>
        <w:t>
      ұрыс қимылдары жүргізілген басқа мемлекеттерде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56"/>
    <w:bookmarkStart w:name="z63" w:id="57"/>
    <w:p>
      <w:pPr>
        <w:spacing w:after="0"/>
        <w:ind w:left="0"/>
        <w:jc w:val="both"/>
      </w:pPr>
      <w:r>
        <w:rPr>
          <w:rFonts w:ascii="Times New Roman"/>
          <w:b w:val="false"/>
          <w:i w:val="false"/>
          <w:color w:val="000000"/>
          <w:sz w:val="28"/>
        </w:rPr>
        <w:t>
      28) бейбiт уақытта әскери қызметiн өткеру кезiнде қаза тапқан (қайтыс болған) әскери қызметшiлердiң отбасыларына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57"/>
    <w:bookmarkStart w:name="z64" w:id="58"/>
    <w:p>
      <w:pPr>
        <w:spacing w:after="0"/>
        <w:ind w:left="0"/>
        <w:jc w:val="both"/>
      </w:pPr>
      <w:r>
        <w:rPr>
          <w:rFonts w:ascii="Times New Roman"/>
          <w:b w:val="false"/>
          <w:i w:val="false"/>
          <w:color w:val="000000"/>
          <w:sz w:val="28"/>
        </w:rPr>
        <w:t>
      29)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бір реттік 9 мамыр – Жеңіс күніне орай 60 000 (алпыс мың) теңге мөлшерінде және 16 желтоқсан - Тәуелсіздік күніне орай 60 000 (алпыс мың) теңге мөлшерінде;</w:t>
      </w:r>
    </w:p>
    <w:bookmarkEnd w:id="58"/>
    <w:bookmarkStart w:name="z65" w:id="59"/>
    <w:p>
      <w:pPr>
        <w:spacing w:after="0"/>
        <w:ind w:left="0"/>
        <w:jc w:val="both"/>
      </w:pPr>
      <w:r>
        <w:rPr>
          <w:rFonts w:ascii="Times New Roman"/>
          <w:b w:val="false"/>
          <w:i w:val="false"/>
          <w:color w:val="000000"/>
          <w:sz w:val="28"/>
        </w:rPr>
        <w:t>
      30)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9"/>
    <w:bookmarkStart w:name="z66" w:id="60"/>
    <w:p>
      <w:pPr>
        <w:spacing w:after="0"/>
        <w:ind w:left="0"/>
        <w:jc w:val="both"/>
      </w:pPr>
      <w:r>
        <w:rPr>
          <w:rFonts w:ascii="Times New Roman"/>
          <w:b w:val="false"/>
          <w:i w:val="false"/>
          <w:color w:val="000000"/>
          <w:sz w:val="28"/>
        </w:rPr>
        <w:t>
      31)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9 мамыр – Жеңіс күніне орай 30 000 (отыз мың) теңге мөлшерінде;</w:t>
      </w:r>
    </w:p>
    <w:bookmarkEnd w:id="60"/>
    <w:bookmarkStart w:name="z67" w:id="61"/>
    <w:p>
      <w:pPr>
        <w:spacing w:after="0"/>
        <w:ind w:left="0"/>
        <w:jc w:val="both"/>
      </w:pPr>
      <w:r>
        <w:rPr>
          <w:rFonts w:ascii="Times New Roman"/>
          <w:b w:val="false"/>
          <w:i w:val="false"/>
          <w:color w:val="000000"/>
          <w:sz w:val="28"/>
        </w:rPr>
        <w:t>
      32)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бір реттік 9 мамыр – Жеңіс күніне орай 100 000 (бір жүз) теңге мөлшерінде және 16 желтоқсан - Тәуелсіздік күніне орай 60 000 (алпыс мың) теңге мөлшерінде;</w:t>
      </w:r>
    </w:p>
    <w:bookmarkEnd w:id="61"/>
    <w:bookmarkStart w:name="z68" w:id="62"/>
    <w:p>
      <w:pPr>
        <w:spacing w:after="0"/>
        <w:ind w:left="0"/>
        <w:jc w:val="both"/>
      </w:pPr>
      <w:r>
        <w:rPr>
          <w:rFonts w:ascii="Times New Roman"/>
          <w:b w:val="false"/>
          <w:i w:val="false"/>
          <w:color w:val="000000"/>
          <w:sz w:val="28"/>
        </w:rPr>
        <w:t>
      33) 18 жасқа дейінгі мүгедектігі бар балаларға бір реттік 30 тамыз – Қазақстан Республикасының Конституциясы күніне орай 20 000 (жиырма мың) теңге мөлшерінде.</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Батыс Қазақстан облысы Ақжайық аудандық мәслихатының 07.12.2022 </w:t>
      </w:r>
      <w:r>
        <w:rPr>
          <w:rFonts w:ascii="Times New Roman"/>
          <w:b w:val="false"/>
          <w:i w:val="false"/>
          <w:color w:val="000000"/>
          <w:sz w:val="28"/>
        </w:rPr>
        <w:t>№ 22-4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02.06.2023 </w:t>
      </w:r>
      <w:r>
        <w:rPr>
          <w:rFonts w:ascii="Times New Roman"/>
          <w:b w:val="false"/>
          <w:i w:val="false"/>
          <w:color w:val="000000"/>
          <w:sz w:val="28"/>
        </w:rPr>
        <w:t>№ 4-2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69" w:id="63"/>
    <w:p>
      <w:pPr>
        <w:spacing w:after="0"/>
        <w:ind w:left="0"/>
        <w:jc w:val="both"/>
      </w:pPr>
      <w:r>
        <w:rPr>
          <w:rFonts w:ascii="Times New Roman"/>
          <w:b w:val="false"/>
          <w:i w:val="false"/>
          <w:color w:val="000000"/>
          <w:sz w:val="28"/>
        </w:rPr>
        <w:t>
      7. Мұқтаж азаматтардың жекелеген санаттарына өмірлік қиын жағдай туындауына байланысты әлеуметтік көмек көрсетіледі:</w:t>
      </w:r>
    </w:p>
    <w:bookmarkEnd w:id="63"/>
    <w:bookmarkStart w:name="z70" w:id="64"/>
    <w:p>
      <w:pPr>
        <w:spacing w:after="0"/>
        <w:ind w:left="0"/>
        <w:jc w:val="both"/>
      </w:pPr>
      <w:r>
        <w:rPr>
          <w:rFonts w:ascii="Times New Roman"/>
          <w:b w:val="false"/>
          <w:i w:val="false"/>
          <w:color w:val="000000"/>
          <w:sz w:val="28"/>
        </w:rPr>
        <w:t>
      1) медициналық мекеменің анықтамасына сәйкес амбулаторлық емделу кезеңіндегі туберкулезбен ауыратын тұлғаларға табыстарын есепке алмай 7 (жеті) айлық есептік көрсеткіш мөлшерінде, ай сайын;</w:t>
      </w:r>
    </w:p>
    <w:bookmarkEnd w:id="64"/>
    <w:bookmarkStart w:name="z71" w:id="65"/>
    <w:p>
      <w:pPr>
        <w:spacing w:after="0"/>
        <w:ind w:left="0"/>
        <w:jc w:val="both"/>
      </w:pPr>
      <w:r>
        <w:rPr>
          <w:rFonts w:ascii="Times New Roman"/>
          <w:b w:val="false"/>
          <w:i w:val="false"/>
          <w:color w:val="000000"/>
          <w:sz w:val="28"/>
        </w:rPr>
        <w:t>
      2) Адамның иммун тапшылығы вирусы (АИТВ) инфекциясы бар балалардың ата-анасына немесе өзге де заңды өкілдеріне есепке алмай Батыс Қазақстан облысы бойынша 2 (екі) ең төмен күнкөріс деңгейі мөлшерінде, ай сайын;</w:t>
      </w:r>
    </w:p>
    <w:bookmarkEnd w:id="65"/>
    <w:bookmarkStart w:name="z72" w:id="66"/>
    <w:p>
      <w:pPr>
        <w:spacing w:after="0"/>
        <w:ind w:left="0"/>
        <w:jc w:val="both"/>
      </w:pPr>
      <w:r>
        <w:rPr>
          <w:rFonts w:ascii="Times New Roman"/>
          <w:b w:val="false"/>
          <w:i w:val="false"/>
          <w:color w:val="000000"/>
          <w:sz w:val="28"/>
        </w:rPr>
        <w:t>
      3) Ақжайық ауданы аумағында тұратын "Капустин Яр" және "Азғыр" ядролық сынақ полигондарының әсерінен зардап шеккен мүгедектігі бар адамдарға табыстарын есепке алмай:</w:t>
      </w:r>
    </w:p>
    <w:bookmarkEnd w:id="66"/>
    <w:bookmarkStart w:name="z73" w:id="67"/>
    <w:p>
      <w:pPr>
        <w:spacing w:after="0"/>
        <w:ind w:left="0"/>
        <w:jc w:val="both"/>
      </w:pPr>
      <w:r>
        <w:rPr>
          <w:rFonts w:ascii="Times New Roman"/>
          <w:b w:val="false"/>
          <w:i w:val="false"/>
          <w:color w:val="000000"/>
          <w:sz w:val="28"/>
        </w:rPr>
        <w:t>
      жалпы аурудан бірінші топ, бала кезінен мүгедектігі бар және мүгедектігі бар балаларға 2 айлық есептік көрсеткіш мөлшерінде, ай сайын;</w:t>
      </w:r>
    </w:p>
    <w:bookmarkEnd w:id="67"/>
    <w:bookmarkStart w:name="z74" w:id="68"/>
    <w:p>
      <w:pPr>
        <w:spacing w:after="0"/>
        <w:ind w:left="0"/>
        <w:jc w:val="both"/>
      </w:pPr>
      <w:r>
        <w:rPr>
          <w:rFonts w:ascii="Times New Roman"/>
          <w:b w:val="false"/>
          <w:i w:val="false"/>
          <w:color w:val="000000"/>
          <w:sz w:val="28"/>
        </w:rPr>
        <w:t>
      жалпы аурудан екінші топ, мүгедектігі бар адамдарға 1,5 айлық есептік көрсеткіш мөлшерінде, ай сайын;</w:t>
      </w:r>
    </w:p>
    <w:bookmarkEnd w:id="68"/>
    <w:bookmarkStart w:name="z75" w:id="69"/>
    <w:p>
      <w:pPr>
        <w:spacing w:after="0"/>
        <w:ind w:left="0"/>
        <w:jc w:val="both"/>
      </w:pPr>
      <w:r>
        <w:rPr>
          <w:rFonts w:ascii="Times New Roman"/>
          <w:b w:val="false"/>
          <w:i w:val="false"/>
          <w:color w:val="000000"/>
          <w:sz w:val="28"/>
        </w:rPr>
        <w:t>
      жалпы аурудан үшінші топ, мүгедектігі бар адамдарға 1 айлық есептік көрсеткіш мөлшерінде, ай сайын;</w:t>
      </w:r>
    </w:p>
    <w:bookmarkEnd w:id="69"/>
    <w:bookmarkStart w:name="z76" w:id="70"/>
    <w:p>
      <w:pPr>
        <w:spacing w:after="0"/>
        <w:ind w:left="0"/>
        <w:jc w:val="both"/>
      </w:pPr>
      <w:r>
        <w:rPr>
          <w:rFonts w:ascii="Times New Roman"/>
          <w:b w:val="false"/>
          <w:i w:val="false"/>
          <w:color w:val="000000"/>
          <w:sz w:val="28"/>
        </w:rPr>
        <w:t>
      4) 1, 2, 3 және 4 сатылардағы қатерлі ісіктері бар, медициналық мекеменің анықтамасы бойынша амбулаториялық бақылауда жатқан адамдарға, "Батыс Қазақстан облысының денсаулық сақтау басқармасы" мемлекеттік мекемесінің "ЖИТС-тің алдын алу және оған қарсы күрес жөніндегі облыстық орталығы" шаруашылық жүргізу құқығындағы мемлекеттік коммуналдық кәсіпорынның анықтамасы бойынша ауруы адамның иммун тапшылығы вирусымен (АИТВ) туындаған адамдарға, дәнекер тінінің жүйелі зақымдануы бар тұлғаларға медициналық мекеменің анықтамасы негізінде табысын есепке алмағанда, бір реттік 15 (он бес) айлық есептік көрсеткіш мөлшерінде;</w:t>
      </w:r>
    </w:p>
    <w:bookmarkEnd w:id="70"/>
    <w:bookmarkStart w:name="z77" w:id="71"/>
    <w:p>
      <w:pPr>
        <w:spacing w:after="0"/>
        <w:ind w:left="0"/>
        <w:jc w:val="both"/>
      </w:pPr>
      <w:r>
        <w:rPr>
          <w:rFonts w:ascii="Times New Roman"/>
          <w:b w:val="false"/>
          <w:i w:val="false"/>
          <w:color w:val="000000"/>
          <w:sz w:val="28"/>
        </w:rPr>
        <w:t>
      5) 18 жасқа дейінгі мүгедектігі бар балаларға дәрігерлік консультативтік комиссия қорытындысы негізінде емделуге, табыстарын есепке алмай, 15 айлық есептік көрсеткіш мөлшерінде, бір рет;</w:t>
      </w:r>
    </w:p>
    <w:bookmarkEnd w:id="71"/>
    <w:bookmarkStart w:name="z78" w:id="72"/>
    <w:p>
      <w:pPr>
        <w:spacing w:after="0"/>
        <w:ind w:left="0"/>
        <w:jc w:val="both"/>
      </w:pPr>
      <w:r>
        <w:rPr>
          <w:rFonts w:ascii="Times New Roman"/>
          <w:b w:val="false"/>
          <w:i w:val="false"/>
          <w:color w:val="000000"/>
          <w:sz w:val="28"/>
        </w:rPr>
        <w:t>
      6) гемодиализ аппаратын пайдаланатын бірінші топтағы мүгедектігі бар адамдарға, табыстарын есепке алмай 50 айлық есептік көрсеткіш мөлшерінде, бір рет;</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алынып тасталды - Батыс Қазақстан облысы Ақжайық аудандық мәслихатының 07.12.2022 </w:t>
      </w:r>
      <w:r>
        <w:rPr>
          <w:rFonts w:ascii="Times New Roman"/>
          <w:b w:val="false"/>
          <w:i w:val="false"/>
          <w:color w:val="000000"/>
          <w:sz w:val="28"/>
        </w:rPr>
        <w:t>№ 22-4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 w:id="73"/>
    <w:p>
      <w:pPr>
        <w:spacing w:after="0"/>
        <w:ind w:left="0"/>
        <w:jc w:val="both"/>
      </w:pPr>
      <w:r>
        <w:rPr>
          <w:rFonts w:ascii="Times New Roman"/>
          <w:b w:val="false"/>
          <w:i w:val="false"/>
          <w:color w:val="000000"/>
          <w:sz w:val="28"/>
        </w:rPr>
        <w:t>
      8) Батыс Қазақстан облысында жан басына шаққандағы орташа табысы ең төменгі күнкөріс деңгейінен төмен адамдарға (отбасыларға) 15 айлық есептік көрсеткіш мөлшерінде, бір реттік;</w:t>
      </w:r>
    </w:p>
    <w:bookmarkEnd w:id="73"/>
    <w:bookmarkStart w:name="z81" w:id="74"/>
    <w:p>
      <w:pPr>
        <w:spacing w:after="0"/>
        <w:ind w:left="0"/>
        <w:jc w:val="both"/>
      </w:pPr>
      <w:r>
        <w:rPr>
          <w:rFonts w:ascii="Times New Roman"/>
          <w:b w:val="false"/>
          <w:i w:val="false"/>
          <w:color w:val="000000"/>
          <w:sz w:val="28"/>
        </w:rPr>
        <w:t>
      9) қылмыстық-атқару жүйесінің мекемелерінен босатылған, сондай-ақ пробация қызметінің есебінде тұрған адамдарға табыстарын есепке алмай 10 айлық есептік көрсеткіш мөлшерінде, бір реттік;</w:t>
      </w:r>
    </w:p>
    <w:bookmarkEnd w:id="74"/>
    <w:bookmarkStart w:name="z82" w:id="75"/>
    <w:p>
      <w:pPr>
        <w:spacing w:after="0"/>
        <w:ind w:left="0"/>
        <w:jc w:val="both"/>
      </w:pPr>
      <w:r>
        <w:rPr>
          <w:rFonts w:ascii="Times New Roman"/>
          <w:b w:val="false"/>
          <w:i w:val="false"/>
          <w:color w:val="000000"/>
          <w:sz w:val="28"/>
        </w:rPr>
        <w:t>
      10) табиғи зілзаланың немесе өрттің салдарынан зардап шеккен азаматтарға (отбасыларға) өмірлік қиын жағдайда қалған сәтінен бастап табыстарын есепке алмай үш ай ішінде арнайы комиссия шешімімен 50 (елу) айлық есептік көрсеткіштің шекті мөлшерінде, бір реттік.</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Батыс Қазақстан облысы Ақжайық аудандық мәслихатының 07.12.2022 </w:t>
      </w:r>
      <w:r>
        <w:rPr>
          <w:rFonts w:ascii="Times New Roman"/>
          <w:b w:val="false"/>
          <w:i w:val="false"/>
          <w:color w:val="000000"/>
          <w:sz w:val="28"/>
        </w:rPr>
        <w:t>№ 22-4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 w:id="76"/>
    <w:p>
      <w:pPr>
        <w:spacing w:after="0"/>
        <w:ind w:left="0"/>
        <w:jc w:val="both"/>
      </w:pPr>
      <w:r>
        <w:rPr>
          <w:rFonts w:ascii="Times New Roman"/>
          <w:b w:val="false"/>
          <w:i w:val="false"/>
          <w:color w:val="000000"/>
          <w:sz w:val="28"/>
        </w:rPr>
        <w:t>
      8. Әлеуметтік көмек көрсету тәртібі Үлгілік қағидаларға сәйкес айқындалады.</w:t>
      </w:r>
    </w:p>
    <w:bookmarkEnd w:id="76"/>
    <w:bookmarkStart w:name="z84" w:id="77"/>
    <w:p>
      <w:pPr>
        <w:spacing w:after="0"/>
        <w:ind w:left="0"/>
        <w:jc w:val="both"/>
      </w:pPr>
      <w:r>
        <w:rPr>
          <w:rFonts w:ascii="Times New Roman"/>
          <w:b w:val="false"/>
          <w:i w:val="false"/>
          <w:color w:val="000000"/>
          <w:sz w:val="28"/>
        </w:rPr>
        <w:t>
      9. Мереке күндер мен атаулы күндерге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77"/>
    <w:bookmarkStart w:name="z85" w:id="78"/>
    <w:p>
      <w:pPr>
        <w:spacing w:after="0"/>
        <w:ind w:left="0"/>
        <w:jc w:val="both"/>
      </w:pPr>
      <w:r>
        <w:rPr>
          <w:rFonts w:ascii="Times New Roman"/>
          <w:b w:val="false"/>
          <w:i w:val="false"/>
          <w:color w:val="000000"/>
          <w:sz w:val="28"/>
        </w:rPr>
        <w:t>
      10. Әлеуметтік көмек ұсынуға шығыстарды қаржыландыру Ақжайық ауданы бюджетінде көзделген ағымдағы қаржы жылына арналған қаражат шегінде жүргізіледі.</w:t>
      </w:r>
    </w:p>
    <w:bookmarkEnd w:id="78"/>
    <w:bookmarkStart w:name="z86" w:id="79"/>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9"/>
    <w:bookmarkStart w:name="z87" w:id="80"/>
    <w:p>
      <w:pPr>
        <w:spacing w:after="0"/>
        <w:ind w:left="0"/>
        <w:jc w:val="both"/>
      </w:pPr>
      <w:r>
        <w:rPr>
          <w:rFonts w:ascii="Times New Roman"/>
          <w:b w:val="false"/>
          <w:i w:val="false"/>
          <w:color w:val="000000"/>
          <w:sz w:val="28"/>
        </w:rPr>
        <w:t>
      12. Артық төленген сомалар ерікті немесе Қазақстан Республикасының заңнамасында белгіленген өзгеше тәртіппен қайтаруға жатады.</w:t>
      </w:r>
    </w:p>
    <w:bookmarkEnd w:id="80"/>
    <w:bookmarkStart w:name="z88" w:id="81"/>
    <w:p>
      <w:pPr>
        <w:spacing w:after="0"/>
        <w:ind w:left="0"/>
        <w:jc w:val="both"/>
      </w:pPr>
      <w:r>
        <w:rPr>
          <w:rFonts w:ascii="Times New Roman"/>
          <w:b w:val="false"/>
          <w:i w:val="false"/>
          <w:color w:val="000000"/>
          <w:sz w:val="28"/>
        </w:rPr>
        <w:t>
      13.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