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cbe4" w14:textId="d15c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№57-2 "2021-2023 жылдарға арналған Ақжайық ауданы Көнеккеткен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23 сәуірдегі № 4-1 шешімі. Батыс Қазақстан облысының Әділет департаментінде 2021 жылғы 23 сәуірде № 7043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2020 жылғы 29 желтоқсандағы № 57-2 "2021-2023 жылдарға арналған Ақжайық ауданы Көнеккеткен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6749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26 919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26 107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28 004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- 1 085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Ерментаева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сәуірдегі № 4-1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№57-2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Көнеккеткен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27"/>
        <w:gridCol w:w="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