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0510" w14:textId="84d0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№57-18 "2021-2023 жылдарға арналған Ақжайық ауданы Чапаев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23 сәуірдегі № 4-12 шешімі. Батыс Қазақстан облысының Әділет департаментінде 2021 жылғы 26 сәуірде № 7071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2020 жылғы 29 желтоқсандағы № 57-18 "2021-2023 жылдарға арналған Ақжайық ауданы Чапаев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6732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Чапаев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101 852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27 213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70 939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108 712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- 6 860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6 860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6 860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(А.Умбеталиев)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Ерментаева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сәуірдегі № 4-12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№57-18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Чапаев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074"/>
        <w:gridCol w:w="3063"/>
        <w:gridCol w:w="43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101852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49"/>
        <w:gridCol w:w="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108712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-6860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