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390b" w14:textId="9563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№57-17 "2021-2023 жылдарға арналған Ақжайық ауданы Тайпақ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23 сәуірдегі № 4-11 шешімі. Батыс Қазақстан облысының Әділет департаментінде 2021 жылғы 26 сәуірде № 7072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2020 жылғы 29 желтоқсандағы № 57-17 "2021 - 2023 жылдарға арналған Ақжайық ауданы Тайпақ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6733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2021 - 2023 жылдарға арналған Тайпақ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–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87 092 мың теңге: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8 354 мың теңге;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1 200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252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77 286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90 838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- 3 746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3 746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3 746 мың теңге.";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(А.Умбеталиев) осы шешімнің әділет органдарында мемлекеттік тіркелуін қамтамасыз етсін.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Ақжайық  аудандық маслихат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сәуірдегі № 4-11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желтоқсандағы№ 57-17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Тайпақ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48"/>
        <w:gridCol w:w="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