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87e1" w14:textId="dee8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№57-11 "2021-2023 жылдарға арналған Ақжайық ауданы Есенсай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4-7 шешімі. Батыс Қазақстан облысының Әділет департаментінде 2021 жылғы 26 сәуірде № 7076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 57-11 "2021 – 2023 жылдарға арналған Ақжайық ауданы Есенсай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6739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–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29 986 мың теңге: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1 424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28 145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31 531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- 1 545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1 545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1 545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№57-11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Есенсай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51"/>
        <w:gridCol w:w="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