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da90" w14:textId="6d3d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№57-9 "2021-2023 жылдарға арналған Ақжайық ауданы Алғабас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4-5 шешімі. Батыс Қазақстан облысының Әділет департаментінде 2021 жылғы 26 сәуірде № 7078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№57-9 "2021-2023 жылдарға арналған Ақжайық ауданы Алғабас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№6741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–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34 662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№4-5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55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