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cfc5" w14:textId="cd4c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№57-4 "2021-2023 жылдарға арналған Ақжайық ауданы Мерген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23 сәуірдегі № 4-2 шешімі. Батыс Қазақстан облысының Әділет департаментінде 2021 жылғы 26 сәуірде № 7082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 57-4 "2021-2023 жылдарға арналған Ақжайық ауданы Мерген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6746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Мерген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22 598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21 756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23 562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 №4-2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№57-4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Мерген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55"/>
        <w:gridCol w:w="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