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3021" w14:textId="5823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2020 жылғы 24 желтоқсандағы № 56-1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28 шілдедегі № 6-2 шешімі. Қазақстан Республикасының Әділет министрлігінде 2021 жылғы 3 тамызда № 23820 болып тіркелді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"2021-2023 жылдарға арналған аудандық бюджет туралы" 2020 жылғы 24 желтоқсандағы № 56-1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6620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10 683 885 мың теңге:</w:t>
      </w:r>
    </w:p>
    <w:bookmarkEnd w:id="3"/>
    <w:bookmarkStart w:name="z8" w:id="4"/>
    <w:p>
      <w:pPr>
        <w:spacing w:after="0"/>
        <w:ind w:left="0"/>
        <w:jc w:val="both"/>
      </w:pPr>
      <w:r>
        <w:rPr>
          <w:rFonts w:ascii="Times New Roman"/>
          <w:b w:val="false"/>
          <w:i w:val="false"/>
          <w:color w:val="000000"/>
          <w:sz w:val="28"/>
        </w:rPr>
        <w:t>
      салықтық түсімдер – 1 476 385 мың теңге;</w:t>
      </w:r>
    </w:p>
    <w:bookmarkEnd w:id="4"/>
    <w:bookmarkStart w:name="z9" w:id="5"/>
    <w:p>
      <w:pPr>
        <w:spacing w:after="0"/>
        <w:ind w:left="0"/>
        <w:jc w:val="both"/>
      </w:pPr>
      <w:r>
        <w:rPr>
          <w:rFonts w:ascii="Times New Roman"/>
          <w:b w:val="false"/>
          <w:i w:val="false"/>
          <w:color w:val="000000"/>
          <w:sz w:val="28"/>
        </w:rPr>
        <w:t>
      салықтық емес түсімдер – 3 920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5 030 мың теңге;</w:t>
      </w:r>
    </w:p>
    <w:bookmarkEnd w:id="6"/>
    <w:bookmarkStart w:name="z11" w:id="7"/>
    <w:p>
      <w:pPr>
        <w:spacing w:after="0"/>
        <w:ind w:left="0"/>
        <w:jc w:val="both"/>
      </w:pPr>
      <w:r>
        <w:rPr>
          <w:rFonts w:ascii="Times New Roman"/>
          <w:b w:val="false"/>
          <w:i w:val="false"/>
          <w:color w:val="000000"/>
          <w:sz w:val="28"/>
        </w:rPr>
        <w:t>
      трансферттер түсімі – 9 198 550 мың теңге;</w:t>
      </w:r>
    </w:p>
    <w:bookmarkEnd w:id="7"/>
    <w:bookmarkStart w:name="z12" w:id="8"/>
    <w:p>
      <w:pPr>
        <w:spacing w:after="0"/>
        <w:ind w:left="0"/>
        <w:jc w:val="both"/>
      </w:pPr>
      <w:r>
        <w:rPr>
          <w:rFonts w:ascii="Times New Roman"/>
          <w:b w:val="false"/>
          <w:i w:val="false"/>
          <w:color w:val="000000"/>
          <w:sz w:val="28"/>
        </w:rPr>
        <w:t>
      2) шығындар – 10 981 971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242 851 мың теңге:</w:t>
      </w:r>
    </w:p>
    <w:bookmarkEnd w:id="9"/>
    <w:bookmarkStart w:name="z14" w:id="10"/>
    <w:p>
      <w:pPr>
        <w:spacing w:after="0"/>
        <w:ind w:left="0"/>
        <w:jc w:val="both"/>
      </w:pPr>
      <w:r>
        <w:rPr>
          <w:rFonts w:ascii="Times New Roman"/>
          <w:b w:val="false"/>
          <w:i w:val="false"/>
          <w:color w:val="000000"/>
          <w:sz w:val="28"/>
        </w:rPr>
        <w:t>
      бюджеттік кредиттер – 332 538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89 687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- 540 937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540 937 мың теңге;</w:t>
      </w:r>
    </w:p>
    <w:bookmarkEnd w:id="16"/>
    <w:bookmarkStart w:name="z21" w:id="17"/>
    <w:p>
      <w:pPr>
        <w:spacing w:after="0"/>
        <w:ind w:left="0"/>
        <w:jc w:val="both"/>
      </w:pPr>
      <w:r>
        <w:rPr>
          <w:rFonts w:ascii="Times New Roman"/>
          <w:b w:val="false"/>
          <w:i w:val="false"/>
          <w:color w:val="000000"/>
          <w:sz w:val="28"/>
        </w:rPr>
        <w:t>
      қарыздар түсімі – 379 867 мың теңге;</w:t>
      </w:r>
    </w:p>
    <w:bookmarkEnd w:id="17"/>
    <w:bookmarkStart w:name="z22" w:id="18"/>
    <w:p>
      <w:pPr>
        <w:spacing w:after="0"/>
        <w:ind w:left="0"/>
        <w:jc w:val="both"/>
      </w:pPr>
      <w:r>
        <w:rPr>
          <w:rFonts w:ascii="Times New Roman"/>
          <w:b w:val="false"/>
          <w:i w:val="false"/>
          <w:color w:val="000000"/>
          <w:sz w:val="28"/>
        </w:rPr>
        <w:t>
      қарыздарды өтеу – 89 688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250 758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6" w:id="21"/>
    <w:p>
      <w:pPr>
        <w:spacing w:after="0"/>
        <w:ind w:left="0"/>
        <w:jc w:val="both"/>
      </w:pPr>
      <w:r>
        <w:rPr>
          <w:rFonts w:ascii="Times New Roman"/>
          <w:b w:val="false"/>
          <w:i w:val="false"/>
          <w:color w:val="000000"/>
          <w:sz w:val="28"/>
        </w:rPr>
        <w:t>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көзделсін.".</w:t>
      </w:r>
    </w:p>
    <w:bookmarkEnd w:id="21"/>
    <w:bookmarkStart w:name="z27" w:id="2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28 шілдедегі № 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1 - қосымша</w:t>
            </w:r>
          </w:p>
        </w:tc>
      </w:tr>
    </w:tbl>
    <w:bookmarkStart w:name="z31"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10683885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10981971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339846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1249057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775751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422089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998716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5703484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242851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